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f362" w14:textId="d7ef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2006 года N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Управлению делами Президента Республики Казахстан из резерва Правительства Республики Казахстан, предусмотренного в республиканском бюджете на 2006 год на неотложные затраты, 278000000 (двести семьдесят восемь миллионов) тенге для содержания резиденции Президента Республики Казахстан в поселке Тельмана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