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068d" w14:textId="ed10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6 января 2006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2006 года N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января 2006 года N 6 "Об утверждении Правил выплаты субсидий сельскохозяйственным товаропроизводителям на приобретение дизельного топлива для проведения весенне-полевых и уборочных работ 2006 года и Правил обеспечения сельскохозяйственных товаропроизводителей дизельным топливом на проведение весенне-полевых и уборочных работ 2006 года" (САПП Республики Казахстан, 2006 г., N 1, ст. 5) следующие дополнения и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выплаты субсидий сельскохозяйственным товаропроизводителям на приобретение дизельного топлива для проведения весенне-полевых и уборочных работ 2006 года,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"(далее - сельхозтоваропроизводителям) для" дополнить словами "возделывания озимых,";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словами ", и определяет норму субсидий на 1 гектар по видам сельскохозяйственных культур.";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 "весенне-полевых работ" дополнить словами ", а по озимым культурам по фактическим всходам";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"копию правоустанавливающего документа на земельный участок в соответствии с законодательством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 после слов "проводит приемку посевов" дополнить словами ", включая озимые культуры,";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после слов "акту приемки посевов" дополнить словами ", включая озимые культуры";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 после слов "последней приемки посевов" дополнить словами ", включая озимые культуры,";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обеспечения сельскохозяйственных товаропроизводителей дизельным топливом на проведение весенне-полевых и уборочных работ 2006 года,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пункта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"копию правоустанавливающего документа на земельный участок в соответствии с законодательством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и 3 к указанному постановлению изложить в новой редакции согласно приложениям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принять необходимые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2006 года N 580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января 2006 года N 6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Межведомственной комиссии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получение субсидий за приобретенное дизельное топливо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проведение сельскохозяйственных работ 2006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 действующий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(Сельхозтоваропроизводитель)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(учредительный документ)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лице первого руководителя 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(Ф.И.О., должность)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настоящим заявляет о выделении субсидий за приобретенное и использованное дизельное топливо на проведение весенне-полевых работ, и необходимое на проведение осенне-полевых работ в количестве ____________ тонн.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Приобретенное и приобретаемое дизельное топливо используется исключительно для производства сельскохозяйственной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Краткое описание цели использования: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заявлению прилагаются: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регистрации юридического лица (для физических лиц - копия решения акима на создание крестьянского хозяйства);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правоустанавливающего документа на земельный участок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статистической карты;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поставки дизельного топлива, счет-фактура, платежные документы, товарно-транспортные накладные и другие подтверждающие документы;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сельхозтоваропроизводителя: 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(Ф.И.О., подпись, печать)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2006 года N 580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января 2006 года N 6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"Утверждаю"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района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(Ф.И.О., подпись, печать)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"___"_____________ 2006 г.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Сводный список сельхозтоваропроизводителей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получение субсидий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1840"/>
        <w:gridCol w:w="2185"/>
        <w:gridCol w:w="2299"/>
        <w:gridCol w:w="2742"/>
        <w:gridCol w:w="1898"/>
        <w:gridCol w:w="2342"/>
      </w:tblGrid>
      <w:tr>
        <w:trPr>
          <w:trHeight w:val="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Посевная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площадь,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принятая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МВК,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включая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озимые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расхода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дизтоплива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видам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кг/га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потребность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дизтоплива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возделывания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озимых,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проведения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весенне-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полевых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уборочных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работ, тонн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(гр. 3 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гр. 4)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субсидий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га, *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субсидий,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подлежащий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выплате,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(гр. 3 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гр. 6)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норма субсидий на 1 га по видам сельскохозяйственных культур определяется акимом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МВК ____________________   отдел сельского хозяйства акима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МВК        ____________________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Ф.И.О.)               (подпись,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     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Ф.И.О.)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