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ecd1d" w14:textId="cbecd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безопасности химической продукции"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2006 года N 602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безопасности химической продукции".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безопасности химической продукции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устанавливает правовые основы обеспечения безопасности химической продукции для защиты жизни и здоровья человека, охраны окружающей среды и интересов потребителей на территории Республики Казахстан.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1. Основные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1. Основные понятия, используемые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в настоящем Законе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Закона используются следующие основные понятия: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готовая продукция - продукция, прошедшая все технологические стадии производства и годная к использованию для удовлетворения потребностей человека или для производства в том виде, в котором она выпущена предприятием-изготовителем;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заявитель (производитель, поставщик, импортер) - физическое или юридическое лицо, осуществляющее в установленном порядке регистрацию химической продукции и подтверждение соответствия;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классификация химической продукции - идентификация всех свойств опасной или потенциально опасной химической продукции при производстве, использовании и переработке в соответствии с требованиями технических регламентов в области безопасности химической продукции;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опасная химическая продукция - химическая продукция, в состав которой входит хотя бы одно химическое вещество, отнесенное к одной из категорий, перечисленных в пункте 4 статьи 5 настоящего Закона;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оценка риска - комплекс мер, направленных на выявление возможного воздействия химической продукции на здоровье и жизнь человека, окружающей среды, включающий определение степени опасности, дозы (концентрации);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паспорт безопасности - документ, содержащий сведения о характеристиках химической продукции и мерах по обеспечению безопасного обращения с ней;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7) предупредительная маркировка - информация об опасных свойствах химической продукции и мерах безопасности на стадиях обращения с ней, наносимых на продукцию и/или упаковку в соответствии с требованиями технических регламентов в области безопасности химической продукции;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8) тара - элемент упаковки, представляющий собой изделие для размещения химической продукции, выполненное в виде открытого или замкнутого полого корпуса;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9) техническая документация - документы, содержащие информацию, необходимую для оценки рисков, имеющие все доступные соответствующие данные, в том числе с полным описанием методов и результатов исследований, или библиографической ссылкой на них;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10) упаковка - средство или комплекс средств, обеспечивающих защиту химической продукции и окружающей среды от повреждений и потерь, а также облегчающих транспортировку, хранение и реализацию химической продукции;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11) уполномоченный орган, обеспечивающий безопасность химической продукции - государственный орган, осуществляющий в соответствии с отраслевой направленностью в пределах предоставленных полномочий руководство и координацию деятельности иных государственных органов, обеспечивающих безопасность химической продукции;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12) химическое вещество - элемент или соединение, существующее в природе или полученное в результате технологических операций;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13) химическая продукция - продукция, полученная в результате выделения из природных ресурсов и/или преобразования сырья с использованием химических реакций (синтеза, полимеризации, деструкции), отдельные виды которой оказывают или могут оказывать вредное воздействие на жизнь и здоровье человека, окружающую среду.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2. Законодательство Республики Казахстан 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области безопасности химической продукции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Законодательство Республики Казахстан в области безопасности химической продукции основывается на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и состоит из настоящего Закона,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техническом регулировании" и иных нормативных правовых актов Республики Казахстан.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Если международными договорами, ратифицированными Республикой Казахстан, установлены иные требования, чем те, которые предусмотрены настоящим Законом, то применяются требования международного договора.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3. Сфера применения настоящего Закона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Закон устанавливает минимально необходимые требования, обеспечивающие безопасность химической продукции и процессов ее жизненного цикла для защиты жизни и здоровья человека, охраны окружающей среды.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Требования настоящего Закона не распространяются на: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полезные ископаемые в состоянии залегания;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готовые лекарственные препараты;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радиоактивные вещества, материалы и отходы;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пищевую продукцию;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изделия, которые в процессе использования не изменяют свой химический состав и агрегатное состояние и не выделяют опасные химические вещества в концентрациях, способных оказать вредное воздействие на жизнь и здоровье человека, окружающую среду.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4. Объекты технического регулирования в области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безопасности химической продукции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Объектами технического регулирования являются химическая продукция и процессы ее жизненного цикла.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5. Классификация химической продукции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Классификация химической продукции проводится в целях принятия соответствующих мер по обеспечению защиты жизни и здоровья человека, охраны окружающей среды.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Классификация химической продукции осуществляется по видам опасности и категориям химических веществ.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Химическая продукция в процессе производства и применения может представлять следующие виды опасности: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пожароопасность;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взрывоопасность;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коррозионная активность;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токсичность.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 Категории химических веществ, обладающих физическими факторами, которые могут оказывать негативное воздействие на жизнь и здоровье человека, окружающую среду, подразделяются на: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 своим физико-химическим свойствам на: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взрывчатые вещества;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легковоспламеняющиеся газы;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легковоспламеняющиеся жидкости;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легковоспламеняющиеся твердые вещества;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окисляющиеся вещества и органические пироксиды;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токсичные вещества;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7) коррозионные вещества;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 своим токсикологическим свойствам на: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очень ядовитые вещества;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ядовитые вещества;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вредные вещества;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редкие вещества;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вещества, вызывающие раздражение слизистой оболочки глаз и/или кожи;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вещества, обладающие сенсибилизирующим действием;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 своему специфическому воздействию на здоровье человека на: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канцерогены;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мутагены;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вещества, оказывающие токсические воздействия на репродуктивную функцию;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 своему воздействию на окружающую среду на: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вещества, опасные для водной окружающей среды;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вещества, опасные для воздушной окружающей среды и почвы.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5. Информация о категориях химической продукции, видах опасности и мерах по обеспечению безопасного обращения с химической продукцией устанавливается техническими регламентами в области безопасности химической продукции.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6. Критерии и методы испытания химической продукции, ее физико-химические и токсикологические свойства, специфическое воздействие на здоровье и жизнь человека, окружающую среду определяются в соответствии с техническими регламентами в области безопасности химической продукции.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7. Классификация химической продукции по категориям химических веществ указывается заявителем (производителем, поставщиком, импортером) при оформлении соответствующих документов для размещения ее на рынке.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2. Государственное регулирование в области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безопасности химической продукции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6. Государственная система органов,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обеспечивающих безопасность химической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продукции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Единую государственную систему органов, обеспечивающих безопасность химической продукции, составляют: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Правительство Республики Казахстан;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области индустрии и торговли;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в области внутренних дел;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в области здравоохранения;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в области чрезвычайных ситуаций;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в области охраны окружающей среды;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в области сельского хозяйства;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в области энергетики и минеральных ресурсов.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Государственные органы, указанные в пункте 1 настоящей статьи, осуществляют государственное регулирование в области безопасности химической продукции в соответствии с отраслевой направленностью.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7. Компетенция Правительства Республики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Казахстан в области безопасности химической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продукции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 компетенции Правительства Республики Казахстан в области безопасности химической продукции относятся: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основных направлений государственной политики в области безопасности химической продукции;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утверждение технических регламентов в области безопасности химической продукции;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создание и упразднение консультативно-совещательных органов по вопросам обеспечения безопасности химической продукции;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утверждение порядка регистрации химической продукции на территории Республики Казахстан;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межотраслевой координации деятельности государственных органов, обеспечивающих безопасность химической продукции;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утверждение Реестра химической продукции.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8. Компетенция уполномоченного органа,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обеспечивающего безопасность химической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продукции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орган, обеспечивающий безопасность химической продукции, осуществляет: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реализацию государственной политики в области безопасности химической продукции;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представление Республики Казахстан в международных и региональных организациях по подтверждению соответствия и обеспечению безопасности химической продукции;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государственный контроль за соблюдением требований, установленных настоящим Законом и техническими регламентами в области безопасности химической продукции;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разработку технических регламентов в области безопасности химической продукции;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создание экспертных советов для разработки технических регламентов в области безопасности химической продукции и подготовки предложений в области технического регулирования химической продукции;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мониторинга потребительских рынков с целью выявления химической продукции, не соответствующей требованиям настоящего Закона и технических регламентов в области безопасности химической продукции, и выработка мер по недопущению ее реализации;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7) согласование технической документации в области безопасности химической продукции;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8) регистрацию химической продукции на территории Республики Казахстан и ведение ее Реестра;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разработку и реализацию отраслевых программ в области безопасности химической продукции;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10) проверку оценки риска химической продукции для здоровья и жизни человека, окружающей среды на основе представленной заявителем (производителем, поставщиком, импортером) информации;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11) принятие решения об изъятии из обращения химической продукции, если иными мерами невозможно предотвратить причинение вреда жизни и здоровью людей, окружающей среде.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9. Компетенция иных государственных органов,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обеспечивающих безопасность химической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продукции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органы, обеспечивающие безопасность химической продукции, в пределах своей компетенции осуществляют: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государственной политики в области безопасности химической продукции;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государственный контроль за соблюдением требований, установленных настоящим Законом и техническими регламентами в области безопасности химической продукции;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разработку технических регламентов в области безопасности химической продукции;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создание экспертных советов для разработки технических регламентов в области безопасности химической продукции и подготовки предложений в области технического регулирования химической продукции;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мониторинга потребительских рынков с целью выявления химической продукции, не соответствующей требованиям настоящего Закона и технических регламентов в области безопасности химической продукции, и выработка мер по недопущению ее реализации;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согласование технической документации в области безопасности химической продукции;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7) проверку оценки риска химической продукции для здоровья и жизни человека, окружающей среды на основе представленной заявителем (производителем, поставщиком, импортером) информации;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8) принятие решения об изъятии из обращения химической продукции, если иными мерами невозможно предотвратить причинение вреда жизни и здоровью людей, окружающей среде.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10. Государственный контроль в области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безопасности химической продукции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Государственный контроль в области безопасности химической продукции осуществляется государственными органами, обеспечивающими безопасность химической продукции, в порядке и в пределах их компетенции, установленных законами Республики Казахстан.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Государственный контроль в области безопасности химической продукции осуществляется в виде плановых и внеплановых проверок.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Плановая проверка проводится не чаще одного раза в год.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 Внеплановая проверка проводится в случае получения государственным органом, обеспечивающим безопасность химической продукции, информации о: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несоответствии химической продукции требованиям безопасности, установленным настоящим Законом и техническими регламентами в области безопасности химической продукции;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фактах причинения химической продукцией вреда жизни и здоровью людей, окружающей среде.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5. Проверка безопасности химической продукции проводится в два этапа: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документальная проверка;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оценки рисков.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6. Документальная проверка безопасности химической продукции осуществляется путем: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проверки достоверности и соответствия информации для потребителя на упаковке, таре и в сопроводительной документации требованиям настоящего Закона, технических регламентов в области безопасности химической продукции;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проверки соответствия информации, содержащейся в паспорте безопасности, свидетельстве о регистрации и документе в сфере подтверждения соответствия, информации на упаковке и таре.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7. При проверке оценки рисков государственный орган, обеспечивающий безопасность химической продукции, направляет отобранные образцы химической продукции в аккредитованную уполномоченным органом в области технического регулирования испытательную лабораторию (центр) для проведения испытаний (исследований).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8. Должностные лица государственных органов в случае неисполнения или ненадлежащего исполнения своих служебных обязанностей при проведении мероприятий по государственному контролю и надзору и в случае совершения противоправных действий (бездействия) несут ответственность в соответствии с законами Республики Казахстан.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 мерах, принятых в отношении должностных лиц государственных органов, осуществляющих мероприятия по государственному контролю и надзору, виновных в нарушениях законодательства Республики Казахстан, государственные органы в течение месяца обязаны сообщить физическому и (или) юридическому лицу, права и законные интересы, которых нарушены.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9. Заявитель (производитель, поставщик, импортер) обязан направлять информацию о выявленных несоответствиях химической продукции требованиям настоящего Закона и технических регламентов в области безопасности химической продукции в государственные органы, обеспечивающие безопасность химической продукции.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3. Права и обязанности заявителей в области безопасности химической продукции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11. Права заявителей в области безопасности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химической продукции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(производитель, поставщик, импортер) имеет право: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участвовать в разработке нормативных правовых актов, технических регламентов в области безопасности химической продукции в соответствии с законодательством Республики Казахстан;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разрабатывать программы производственного контроля за безопасностью химической продукции;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внедрять системы менеджмента качества и безопасности химической продукции: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разрабатывать и утверждать стандарты организации, соответствующие обязательным требованиям законодательства Республики Казахстан в области безопасности химической продукции;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получать достоверную информацию о химических веществах, которые могут оказывать негативное воздействие на жизнь и здоровье человека, окружающей среды;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обращаться в государственные органы, обеспечивающие безопасность химической продукции, по проведению обследования по оценке рисков химической продукции.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12. Обязанности заявителей в области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безопасности химической продукции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(производитель, поставщик, импортер), ответственный за обращение химической продукции на рынке, обязан: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соблюдение требований законодательства Республики Казахстан в области безопасности химической продукции;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обеспечивать производственный контроль за безопасностью химической продукции на стадиях ее жизненного цикла;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информировать государственные органы, обеспечивающие безопасность химической продукции, о нарушениях, приведших к приобретению опасной химической продукции;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прекратить процессы производства химической продукции в случае, если допущены нарушения на одной из стадий жизненного цикла;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представлять достоверную информацию о безопасности химической продукции: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потребителям по их требованию;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государственным органам, обеспечивающим безопасность химической продукции, по их требованию;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представлять государственному органу, обеспечивающему безопасность химической продукции, информацию, необходимую для проведения государственного контроля: паспорт безопасности, свидетельство о регистрации, сертификат соответствия или декларацию, другие документы и сведения технического характера (при внеплановой проверке);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оценку риска химической продукции (определение вредных воздействий химических веществ, способных нанести вред жизни и здоровью человека и окружающей среде, сферы распространения их вредного воздействия).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4. Основные требования к безопасности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химической продукции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13. Регистрация химической продукции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Заявитель (производитель, поставщик, импортер) обязан зарегистрировать химическую продукцию.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Регистрация химической продукции осуществляется уполномоченным органом, обеспечивающим безопасность химической продукции, в порядке, утверждаемом Правительством Республики Казахстан.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Химическая продукция, не зарегистрированная в соответствии с требованиями законодательства Республики Казахстан, к обращению на рынок не допускается.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14. Оценка риска химической продукции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Применение мер по обеспечению безопасности химической продукции должно основываться на анализе риска.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Проведение заявителем (производителем, поставщиком, импортером) оценки риска обязательно для всей химической продукции.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риска химической продукции осуществляется путем: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видов опасности химической продукции;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анализа воздействия химической продукции, представляющей опасность или потенциальную опасность для жизни и здоровья человека, охраны окружающей среды;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определения адекватных мер по ограничению выявленных рисков.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 При оценке риска опасности химической продукции должны быть использованы имеющаяся техническая документация, научные данные, методы анализа и исследования, библиографические ссылки, данные выборочного контроля.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Государственный орган, обеспечивающий безопасность химической продукции, организует проверку оценки риска в случае получения информации о фактах причинения вреда жизни и здоровью человека, охраны окружающей среды в соответствии с пунктом 3 статьи 8 настоящего Закона.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рисков проводится заявителем (производителем, поставщиком, импортером) до регистрации химической продукции.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7. Для оценки возможного риска, связанного с опасной или потенциально опасной химической продукцией, заявитель (производитель, поставщик, импортер) указывает: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опасных химических веществ;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показатели опасности;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виды опасного воздействия и условия их возникновения;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физико-химические свойства;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факторы воздействия на окружающую среду.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Государственный орган, обеспечивающий безопасность химической продукции в случае необходимости может запросить дополнительную информацию или провести испытание химической продукции.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15. Минимально необходимые общие требования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к безопасности химической продукции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Требования к безопасности химической продукции и процессам ее жизненного цикла, установленные законодательством Республики Казахстан в области безопасности химической продукции, являются обязательными для выполнения заявителями.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Безопасность химической продукции обеспечивается посредством: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соблюдения заявителями требований законодательства Республики Казахстан в области безопасности химической продукции;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проведения производственного контроля за соответствием процессов жизненного цикла химической продукции требованиям законодательства Республики Казахстан в области безопасности химической продукции;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подтверждения соответствия химической продукции требованиям законодательства Республики Казахстан в области безопасности химической продукции;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проведения экологической, санитарно-эпидемиологической, производственной, научно-технологической экспертизы;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применения мер государственного регулирования в области безопасности химической продукции.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Не допускается к процессам жизненного цикла химическая продукция, которая не соответствует требованиям законодательства Республики Казахстан в области безопасности химической продукции по следующим показателям: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имеет явные признаки нанесения вреда жизни и здоровью человека, окружающей среде;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не отвечает предъявляемым требованиям по радиологическим показателям и категориям химических веществ, указанным в пункте 4 статьи 5 настоящего Закона;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не имеет документов, удостоверяющих ее безопасность и подтверждающих ее происхождение;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не имеет маркировки, содержащей сведения, предусмотренные законодательством Республики Казахстан в области безопасности химической продукции;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не соответствует представленной информации.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 Разрабатываемая, создаваемая и выпускаемая в обращение химическая продукция должна соответствовать требованиям безопасности, установленным техническими регламентами в области безопасности химической продукции.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16. Паспорт безопасности и требования к нему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Заявитель (производитель, поставщик, импортер), поставляющий химическую продукцию для размещения на рынке, обязан сопроводить ее паспортом безопасности.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Паспорт безопасности должен содержать следующую информацию о химической продукции: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химической продукции (вещества/препарата и производителя);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риска(-ов);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состав/информация о химических веществах;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меры оказания первой помощи;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противопожарные меры;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меры при чрезвычайных ситуациях;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7) обращение и хранение;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8) защита от облучения/индивидуальная защита;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9) физические и химические свойства;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10) стабильность и реактивность;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11) токсикологическая информация;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12) экологическая информация;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13) управление отходами;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14) информация о транспортировке;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15) информация о регулировании;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16) информация к отдельным видам химической продукции, установленным техническими регламентами в области безопасности химической продукции.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При розничной реализации химической продукции паспорт безопасности не требуется.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 запросу потребителя ему может быть представлена дополнительная информация о химической продукции и мерах защиты от воздействия ее опасных свойств на жизнь и здоровье человека, окружающую среду.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 Сопроводительные документы к химической продукции должны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содержать информацию о классификации и мерах предосторожности для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снижения риска опасности.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17. Требования безопасности при производстве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применении химической продукции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При производстве и применении химической продукции необходимо обеспечить меры безопасности в соответствии с нормами, утвержденными государственными органами, обеспечивающими безопасность химической продукции, которые включают в себя: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выбор технологии и оборудования, приемов и методов труда, которые сводят к минимуму опасность рисков при производстве химической продукции;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 и надлежащее содержание технических средств и средств защиты, используемых при производстве и применении химической продукции;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использование предупредительных знаков и маркировок на предмет опасности или потенциальной опасности;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соблюдение личной гигиены и наличие средств индивидуальной защиты и спецодежды у персонала;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предотвращение аварийных ситуаций и наличие средств их ликвидации
</w:t>
      </w:r>
      <w:r>
        <w:rPr>
          <w:rFonts w:ascii="Times New Roman"/>
          <w:b w:val="false"/>
          <w:i/>
          <w:color w:val="000000"/>
          <w:sz w:val="28"/>
        </w:rPr>
        <w:t>
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При розничной реализации химическая продукция сопровождается инструкцией, которая должна содержать следующую информацию: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назначение химической продукции;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условия применения;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опасных свойств;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меры по безопасному применению;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меры оказания первой помощи.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18. Требования безопасности при транспортировке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и хранении химической продукции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Хранение и транспортировка химической продукции должна осуществляться в условиях, обеспечивающих ее безопасность в соответствии с требованиями законодательства Республики Казахстан в области безопасности химической продукции.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Для транспортировки опасной для жизни и здоровья человека, окружающей среды химической продукции используется специально предназначенные для таких целей транспортные средства.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Хранение и транспортировка химической продукции осуществляется с соблюдением защитных мер, которые включают в себя: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требования к упаковке для транспортировки и хранения;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допустимую массу упаковки химической продукции и срок ее хранения;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совместимость продукции при транспортировке и хранении с другими видами химической продукции;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общие требования к перевозке и хранению (температура, давление, влажность, освещенность);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специальные меры к химической продукции, способной к самовозгоранию и самопроизвольному разложению, в том числе с образованием опасных продуктов;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меры по безопасному повторному использованию упаковки и/или ее утилизации;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7) меры по предотвращению аварийных ситуаций и ликвидации их последствий;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8) средства индивидуальной защиты персонала.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 Транспортировка и хранение химической продукции осуществляется в упаковке, обеспечивающей ее потребительские свойства и защиту от воздействия ее опасных свойств на здоровье и жизнь человека, окружающую среду.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5. Допустимая норма массы химической продукции должна обеспечить безопасность ее воздействия или продуктов трансформации в течение установленного срока хранения.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6. При транспортировке химической продукции должны быть приняты меры по обеспечению целостности упаковки, а также самих транспортных средств, исключающие несанкционированный доступ к химической продукции.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использования двойной упаковки, внутренняя тара должна укладываться в наружную таким образом, чтобы при перевозке не происходило ее нарушение. В целях обеспечения безопасности между наружной и внутренней тарой должен укладываться прокладочный материал.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применению упаковок для перевозки химической продукции на различных видах транспорта устанавливаются соответствующим государственным органом, обеспечивающим безопасность химической продукции.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8. Жидкости должны перевозиться только в двойной таре, способной выдерживать внутреннее давление, которое может возникнуть в условиях транспортировки.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9. Не допускается размещение в одной и той же таре химической продукции двух и более видов, если они могут вступать друг с другом в опасную реакцию и вызывать: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возгорание и/или выделение значительного количества тепла;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выделение легковоспламеняющихся, токсичных или удушающих газов;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образование других химически активных и опасных, в том числе и корродирующих веществ.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10. Транспортировка сжиженных газов осуществляется в порядке, установленном законодательством Республики Казахстан.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11. При хранении химической продукции, обладающей способностью к образованию новых соединений, повышающих свойства опасности основной химической продукции, должны быть обеспечены адекватные защитные меры, исключающие возможность такой трансформации.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12. Повторное использование тары возможно только для идентичных веществ. Условия хранения химической продукции должны исключать возможность случайного его смешивания.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13. Материал, из которого изготовлена упаковка, не должен вступать в химическую реакцию с ее содержимым.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14. Контроль за ввозом, вывозом и транзитом химической продукции осуществляется в соответствии с законами Республики Казахстан.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19. Требования к маркировке химической продукции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Вся опасная химическая продукция подлежит предупредительной маркировке, оповещающей об ее опасных свойствах.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стандартных символов опасности, которые должны указываться при предупредительной маркировке химической продукции, устанавливается в соответствии с международными требованиями и утверждается уполномоченным органом в области технического регулирования.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Предупредительная маркировка на упаковке химической продукции должна включать: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и полный адрес заявителя (поставщика, производителя, импортера), включая номера телефона, факса, телекса, и электронный адрес Е-mail;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(наименования);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вид опасности;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массу или объем;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номер партии;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дату изготовления (выпуска);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7) стандартные символы опасности.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Предупредительная маркировка наносится четкими несмываемыми буквами и/или символами.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 Поставка на рынок и реализация химической продукции без предупредительной маркировки не допускается.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20. Требования к химической продукции при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обращении на рынке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Химическая продукция может быть поставлена на рынок и применяться, если она соответствует требованиям, установленным законодательством Республики Казахстан в области технического регулирования.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Заявитель (производитель, поставщик, импортер) должен обеспечить все необходимые условия по безопасному обращению на рынке химической продукции.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21. Требования безопасности при утилизации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уничтожении химической продукции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Опасная химическая продукция, изъятая из процессов жизненного цикла и потерявшая свои потребительские свойства, подлежит экспертизе, проводимой в порядке, установленном законодательством Республики Казахстан. По результатам экспертизы при подтверждении несоответствия принимается решение об утилизации или уничтожении опасной химической продукции.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Безопасность при утилизации и уничтожении химической продукции должна обеспечиваться за счет неукоснительного соблюдения защитных мер, включающих: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специальные площадки, объекты, рабочие места для проведения утилизации химической продукции и исключающие несанкционированный доступ на них;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выбор технологии и оборудования;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приемы и методы труда по безопасной утилизации и уничтожению химической продукции;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технические средства контроля и средств защиты за безопасной утилизацией и уничтожением химической продукции;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меры и способы предотвращения аварийных ситуаций и оснащения необходимыми средствами их ликвидации.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22. Требования по обеспечению безопасности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персонала на всех стадиях жизненного цикла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химической продукции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При производстве химической продукции должны устанавливаться нормы, обеспечивающие безопасность для жизни и здоровья производственного персонала, охраны окружающей среды в соответствии с требованиями действующего законодательства Республики Казахстан.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Производственный персонал, занятый на стадиях жизненного цикла химической продукции, должен обладать необходимой квалификацией, знаниями о способах безопасной работы, быть обеспеченным необходимыми средствами контроля и защиты и быть допущенным к работам с химической продукцией в порядке, установленном законодательством Республики Казахстан.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С целью обеспечения безопасности персонала, занятого на всех стадиях жизненного цикла химической продукции, должны соблюдаться условия: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использование приемов и методов охраны труда, исключающих риск воздействия опасной химической продукции на жизнь и здоровье человека, окружающую среду;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необходимых средств личной гигиены, средств индивидуальной защиты;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использование предупредительной маркировки;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ознакомление персонала с мерами безопасной работы с химической продукцией;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 мер по предотвращению и ликвидации аварийных ситуаций.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 Заявители должны обеспечить предварительные и периодические осмотры и обучение персонала по работе с опасной или потенциально опасной химической продукцией.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23. Подтверждение соответствия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Подтверждение соответствия химической продукции осуществляется в соответствии с законодательством Республики Казахстан в области технического регулирования.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Документ в сфере подтверждения соответствия, выданный иностранным государством, считается действительным в Республике Казахстан при условии его признания в государственной системе технического регулирования в соответствии с законодательством Республики Казахстан в области технического регулирования, если иное не предусмотрено международными договорами.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24. Ответственность за нарушение требований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настоящего Закона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требований законодательства Республики Казахстан в области безопасности химической продукции влечет ответственность, установленную законами Республики Казахстан.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5. Заключительные и переходные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25. Переходные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До введения в действие соответствующих технических регламентов в области безопасности химической продукции и гармонизированных с ними стандартов в области безопасности химической продукции, устанавливающих требования безопасности к химической продукции и процессам ее жизненного цикла для жизни и здоровья человека, окружающей среды, государственное регулирование осуществляется в соответствии с действующим законодательством Республики Казахстан в части, не противоречащей настоящему Закону.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 мере введения в действие технических регламентов в области безопасности химической продукции и гармонизированных с ними стандартов, действующие подзаконные нормативные правовые акты и иные нормативные акты, дублирующие или несоответствующие им, подлежат отмене.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Для химической продукции, производимой и реализуемой на территории Республики Казахстан до введения в действие настоящего Закона, документы, подтверждающие ее соответствие, сохраняют силу в течение указанного в них срока действия.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26. Порядок введения в действия настоящего Закона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вводится в действие по истечении шести месяцев со дня его официального опубликования.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