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2fe5" w14:textId="7df2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порядке реэкспорта товаров, происходящих с территории государств-участников Соглашения о формировании Единого экономического пространства от 19 сентября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порядке реэкспорта товаров, происходящих с территории государств-участников Соглашения о формировании Единого экономического пространства от 19 сентября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Соглашение о порядке реэкспорта товаров, происходящих с территории государств-участников Соглашения о формировании Единого экономического пространства от 19 сентября 2003 года, разрешив вносить в него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реэкспорта товаров, происходящих с территории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Соглашения о формировании Единого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экономического пространства от 19 сентября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формировании Единого экономического пространства от 19 сентября 2003 года, именуемые в дальнейшем Сторонами, стремясь содействовать друг другу в обеспечении и защите их взаимных интересов в области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реэкспорт товаров, в отношении вывоза которых Стороны, с таможенной территории государств которых происходят эти товары, применяют меры тарифного и/или нетарифного регулирования при их вывозе с таможенной территории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Реэкспорт товаров, указанных в абзаце первом настоящей статьи, может быть осуществлен только при наличии надлежаще оформленного письменного разрешения, выданного уполномоченным органом страны происхождения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15 календарных дней с даты вступления в силу настоящего Соглашения уполномоченные органы государств-участников настоящего Соглашения направляют в Комиссию ЕЭП списки товаров, реэкспорт которых может быть осуществлен только при наличии надлежаще оформленного письменного разрешения уполномоченного органа (далее - Списки товаров), оформленных в соответствии с типовой формой, с последующим их ежегодным уточнением для последующего их доведения до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Типовая форма Списков товаров прилагается и является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реэкспортом понимается вывоз товаров, происходящих с таможенной территории государства одной из Сторон, хозяйствующими субъектами другой Стороны за пределы таможенной территории государства последней с целью последующего вывоза в страну, не являющейся государством-участником Соглашения о формировании Единого экономического пространства от 19 сентября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санкционированным реэкспортом товаров, заявленных Сторонами в Списках товаров, понимается реэкспорт товаров, указанных в абзаце третьем статьи 1 настоящего Соглашения, осуществленный при наличии надлежаще оформленного письменного разрешения, выданного уполномоченным органом страны происхождения таких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несанкционированным реэкспортом товаров, заявленных Сторонами в Списках товаров, понимается реэкспорт товаров, указанных в абзаце третьем статьи 1 настоящего Соглашения, осуществленный без надлежаще оформленного письменного разрешения, выданного уполномоченным органом страны происхождения таких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реэкспорт товаров заинтересованные хозяйствующие субъекты обращаются в уполномоченный орган страны происхождения товаров с заявлением на реэкспорт. Уполномоченный орган страны происхождения товара выдает разрешение на реэкспорт в порядке, установленном законодательством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стран происхождения товара обмениваются нормативными документами, регулирующими порядок выдачи разрешения на реэкспорт.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Условием реэкспорта является возмещение хозяйствующим субъектом - реэкспортером суммы экспортной таможенной пошлины стране происхождения товара. В случаях применения мер нетарифного регулирования хозяйствующим субъектом возмещается часть, но не более половины, разницы между ценой сделки по реэкспорту товаров и ценой сделки по вывозу товаров из страны происхождения путем перечисления этой разницы в валюте сделки по реэкспорту товаров на счет, указанный уполномоченным органом страны происхождения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страны происхождения товаров предоставляет копии выданных разрешений на реэкспорт в уполномоченный орган государства-реэкспортера.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государства-реэкспортера в течение 30 рабочих дней с даты вывоза товаров информирует уполномоченный орган страны происхождения товаров об исполнении условий разрешения на реэкспорт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государства-реэкспортера оказывает содействие уполномоченному органу страны происхождения товаров в выявлении фактов несанкционированного реэкспорта.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и Комиссию ЕЭП о полном наименовании и адресе уполномоченного органа своей страны, с образцами печатей и подписей лиц, имеющих право подписывать разрешения на реэкспорт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ЕЭП информирует Стороны о реквизитах уполномоченных органов по выдаче разрешений на реэкспорт.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срок вывоза товаров, разрешенных к реэкспорту, не должен превышать одного года со дня выдачи разрешения на реэкспорт уполномоченным органом страны происхождения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государств-реэкспортеров информируют центральные таможенные органы стран происхождения товаров о фактическом вывозе товаров, реэкспорт которых может быть осуществлен только при наличии надлежаще оформленного письменного разрешения в соответствии с порядком, определенным по взаимному согласованию центральными таможенными органами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может стать участником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присоединения к настоящему Соглашению определяются в международном договоре, заключаемом между государствами-участниками настоящего Соглашения и присоединяющимся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в силу настоящего Соглашения и выхода из него определяется Протоколом о порядке вступлении в силу международных договоров по формированию Единого экономического пространства и выхода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 __ " _____ 200__ года в одном подлинном экземпляре на русском языке. Подлинный экземпляр хранится у Депозитария. Депозитарием настоящего Соглашения является Республика Казахстан до передачи функций Депозитария Комиссии Единого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 Беларусь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Российской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 Федерации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Кабинет Министров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 Украины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         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Соглашению о порядке реэкспорта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происходящих 
</w:t>
      </w:r>
      <w:r>
        <w:rPr>
          <w:rFonts w:ascii="Times New Roman"/>
          <w:b/>
          <w:i w:val="false"/>
          <w:color w:val="000000"/>
          <w:sz w:val="28"/>
        </w:rPr>
        <w:t>
с 
</w:t>
      </w:r>
      <w:r>
        <w:rPr>
          <w:rFonts w:ascii="Times New Roman"/>
          <w:b w:val="false"/>
          <w:i w:val="false"/>
          <w:color w:val="000000"/>
          <w:sz w:val="28"/>
        </w:rPr>
        <w:t>
территории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Соглашения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формировании Единого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пространства от 19 сентября 2003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Списки товаров,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реэкспорт которых может быть осуществлен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при наличии надлежаще оформленного письменного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разрешения уполномоченного органа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(страна происхождения товара)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993"/>
        <w:gridCol w:w="669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ТН ВЭД ЕЭП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товара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..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орган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происхождения товара        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