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d38a" w14:textId="90ad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2006 года N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казахстанско-узбекского участка Государственной границы Республики Казахстан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Комитету национальной безопасности Республики Казахстан из резерва Правительства Республики Казахстан, предусмотренного в республиканском бюджете 2006 года на неотложные затраты, средства в сумме 437354800 (четыреста тридцать семь миллионов триста пятьдесят четыре тысячи восемьсот) тенге на инженерно-техническое оборудование Государственной границы Республики Казахстан на участке войсковой части N 2020 Регионального управления "Оңтүстік".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указанные средства выделяются на приобретение: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инженерно-дорожной техники в сумме 125380000 (сто двадцать пять миллионов триста восемьдесят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пакетов спиральных барьеров безопасности и малозаметного препятствия в сумме 308180000 (триста восемь миллионов сто восемьдесят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горюче-смазочных материалов в сумме 3794800 (три миллиона семьсот девяносто четыре тысячи восемьсот)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национальной безопасности Республики Казахстан в установленном законодательством порядке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