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1092" w14:textId="e381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2006 года N 728.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Единую бюджетную классификацию Республики Казахстан, утвержденную указанным постановлением, изложить в новой редакции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2006 года N 728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Единая бюджетная классификация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1) Классификация поступлений бюджета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 |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                |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Подкласс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Специфика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 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лиц-организаций сырьевого сектора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организациями сырьевого сектора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организациями сырьевого сектора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Индивидуальный подоходный налог с доходов,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Индивидуальный подоходный налог с доходов, 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Индивидуальный подоходный налог с физических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Налог на имущество юридических лиц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Земельный налог с физических лиц на земли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Земельный налог с физических лиц на земли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04  3   03            Земельный налог на земли промышленности,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транспорта, связи, обороны и иного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Земельный налог на земли особо охраняемых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территорий, земли оздоровительного,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рекреационного и историко-культурного назначения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Земельный налог с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предпринимателей, частных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нотариусов и адвокатов на земли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Земельный налог с юридических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частных нотариусов и адвокатов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05                    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Hалог на добавленную стоимость на произведенные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выполненные работы и оказанные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добавленную стоимость на товары,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кроме налога на добавленную 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товары, происходящие и импортируемые с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Налог на добавленную стоимость на произведенные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выполненные работы и оказанные услуги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 по перечню,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Налог на добавленную стоимость за нерезидента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Налог на добавленную стоимость на товары,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происходящие и импортируемые с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товаров, импортируемых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территорию Республики Казахстан, кроме налога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добавленную стоимость на товары, происходящие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импортируемые с территории 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2   01            Все виды спирта,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Водка, произведенная на территории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Крепкие ликеро-водочные изделия и 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крепкоалкогольные напитки, произведенные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Вина, произведенные на территории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Коньяк, произведенный на территории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Шампанские вина,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Пиво, произведенное на территории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Слабоградусные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слабоалкогольные напитки с объемной долей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этилового спирта от 12 до 30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Табачные изделия с фильтром, произведенные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Табачные изделия без фильтра и прочие изделия,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содержащие табак,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Винные напитки,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Прочие слабоалкогольные напитки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Винные напитки,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Виноматериалы, произведенные на территории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23           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24            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29            Сырая нефть, газовый конденсат,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36            Легковые автомобили (кроме автомобилей с ручным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инвалидов), произведенные на территории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37            Прочие слабоалкогольные напитки с объемной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долей этилового спирта до 12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произведенные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41            Все виды спирта, импортируемые на территорию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42            Водка, импортируемая на территорию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43            Крепкие ликеро-водочные изделия и прочие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крепкоалкогольные напитки, импортируемые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44            Вина, импортируемые на территорию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2   45            Коньяк, импортируемый на территорию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46            Шампанские вина, импортируемые на территорию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47            Пиво, импортируемое на территорию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48            Слабоградусные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слабоалкогольные напитки с объемной долей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этилового спирта от 12 до 30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50            Табачные изделия, импортируемые на территорию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51            Прочие изделия, содержащие табак, импортируемые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55            Легковые автомобили (кроме автомобилей с ручным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инвалидов), импортируемые на территорию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58            Виноматериалы, импортируемые на территорию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59            Дизельное топливо, импортируемое на территорию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60            Бензин (за исключением авиационного),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69            Сырая нефть, газовый конденсат,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90            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91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92            Бензин (за исключением авиационного)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собственного производства, реализуемый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производителями в розницу, а также используемый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собственные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93            Дизельное топливо собственного производства,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реализуемое производителями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используемое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94            Бензин (за исключением авиационного),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реализуемый юридическими и физическими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95            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96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реализуемый - юридическими и физическими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розницу, а также используемый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2   97            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физическими лицами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используемое на собственные производственные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Поступления за использование природных и других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Плата за предоставление междугородной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международной телефонной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Налог на сверхприбыль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Плата за пользование водными ресурсами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Бонусы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газовый конденсат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Доля Республики Казахстан по разделу продукции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Плата за использование особо охраняемых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 республиканского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Плата за использование особо охраняемых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22            Налог на сверхприбыль от организаций сырьевого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сектора (юридических лиц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25            Бонусы от организаций сырьевого сектора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26            Роялти от организаций сырьевого сектора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28            Доля Республики Казахстан по разделу продукции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заключенным контрактам от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сырьевого сектора (юридических лиц по перечню,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29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 разделе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Сборы за ведение предпринимательской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4   02            Лицензионный сбор за право занятия отдельными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Сбор за государственную регистрацию юридических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Сбор за государственную регистрацию залога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движимого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Сбор за проезд автотранспортных средств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Казахстан, кроме сбора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 автотранспортных средств по платным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автомобильным дорогам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Сбор за проезд по платным государственным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радиоэлектронных средств и высокочастотных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Сбор за выдачу разрешения на использование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радиочастотного спектра телевизионным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Сбор за государственную регистрацию механических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транспортных средств и прицепов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Сбор за государственную регистрацию морских,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речных и маломерных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Сбор за государственную регистрацию гражданских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Сбор за государственную регистрацию прав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недвижимое имущество и сделок с 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19            Плата за размещение наружной (визуальной)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рекламы в полосе отвода автомобильных дорог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20            Плата за размещение наружной (визуальной)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рекламы в полосе отвода автомобильных дорог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пользования местного значения и 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21            Сбор за государственную регистрацию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авторского права и смежных прав, лицензионных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договоров на использование произведений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 смежных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22            Сбор за государственную регистрацию ипотеки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судна или строящегося судна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06                    Hалоги на международную торговлю и внешние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Таможенные пошлины на ввозимые товары,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06  1   03            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Совокупный таможенный платеж на товары,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ввозимые на таможенную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физическими лицами в упрощенном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порядке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Прочие налоги на международную торговлю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осуществления таможенного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Пошлины, взимаемые в качестве защитных мер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и таможенных процедур,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07   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Прочие налоговые поступления в республиканский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08                    Обязательные платежи, взимаемые за совершение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 значимых действий и (или)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уполномоченными на то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 или должностными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листа, с заявлений о вынесении судебного приказа,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 также за выдачу судом исполнительных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решениям иностранных судов и арбитражей,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(дубликатов) документов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Государственная пошлина, взимаемая за совершение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нотариальных действий нотариусами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нотариальных контор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  1   04            Государственная пошлина, взимаемая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акта гражданского состояния,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повторных свидетельств о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акта гражданского состояния,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в связи с изменением, дополнением,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исправлением и восстановлением записи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 рождении, браке, 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на право выезда за границу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приглашение в Республику Казахстан лиц из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государств, а также за внесение изменений в эти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визы к паспортам иностранцев или заменяющим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документам на право выезда из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о приобретении гражданства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восстановлении 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гражданстве Республики Казахстан и прекращении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Государственная пошлина за регистрацию места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Государственная пошлина, взимаемая за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и перерегистрацию каждой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гражданского, служебного оружия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юридических лиц (за исключением холодного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охотничьего, сигнального, огнестрельного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бесствольного, механических распылителей,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аэрозольных и других устройств, снаряженных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слезоточивыми или раздражающими веществами,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пневматического оружия с дульной 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 более 7,5 Дж и калибра до 4,5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включительно)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Государственная пошлина за выдачу паспортов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удостоверений личности граждан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Государственная пошлина за выдачу разрешений 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хранение или хранение и ношение,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транспортировку, ввоз на территорию Республики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вывоз из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оружия и патронов к нему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Государственная пошлина за проставление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 апостиля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официальных документах, совершенных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Республике Казахстан,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международным договором, ратифицированным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водительских удостоверений,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тракториста-машиниста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  1   15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механических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разрешений на ввоз и вывоз редких и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 угрозой исчезновения видов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осетровых рыб, а также их частей и дериватов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совершение действий в сфере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           Неналоговые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Доходы от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предприятий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государственных предприятий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части чистого дохода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коммунальных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Доходы от аренды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  6      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средств на банковских 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депозитам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(интересы), полученные от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размещения в депозиты временно свободных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за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      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 областей, городов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областного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 органам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источников банком-заемщиком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года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  7   11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местного бюджета до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из местного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 Республики Казахстан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     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 при изъятии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лесных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 связанных с ведением сельского и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Плата за продажу права аренды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доходов от государственных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проводимых по решениям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Доходы от продажи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установленном порядке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в том числе товаров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транспортных средств, оформленных в таможенном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Поступления от реализации бесхозяйного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установленном порядке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безнадзорных животных, находок,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 также имущества, перешедшего по праву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Вознаграждения (интересы)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эмиссионных ценных бумаг, приобретенных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  1   01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предоставляемых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(сметы расходов)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(сметы расходов)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взыскания, налагаемые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взыскания, налагаемые местными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Поступление изъятых доходов,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безлицензионной деятельности казино,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тотализаторов и игорного бизнеса,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предпринимателей, полученных от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Поступления доходов, полученных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04  1   09            Поступление сумм от добровольной сдачи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взыскания незаконно полученного имущества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Возмещение осужденными к лишению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коммунально-бытовых, лечебно-профилактических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услуг,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исправительному учреждению,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Поступления удержаний из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05                   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Техническая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Финансовая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06   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Невыясненные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Доля Республики Казахстан при распределении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 01.07.2006 Поступления из Национального фонда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06  1   06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Прочие неналоговые поступления в местный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Сбор за легализацию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                  Поступления от продажи основного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продажи гражданам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полученные товары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реализации сверхнормативных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от реализации материальных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Продажа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Плата за продажу права аренды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              Поступления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Трансферты из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01  1   03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Трансферты из вышестоящих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Трансферты из прочих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Прочие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 01.07.2006 Целевые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Национального фонда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Трансферты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Целевые 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Гарантированный трансферт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республиканский бюджет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  Погашение бюджетных кредитов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Погашение бюджетных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областей, 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  1   03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областного бюджета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правительственных внешних займов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правительственных внешних займов 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счет внутренних источников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счет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до 2005 года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местного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бюджета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 районов (городов областного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Возврат требований по оплаченным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Возврат юридическими лицами требований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средств, направленных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  1   02    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 в счет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бюджетным кредитам, а также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средствам,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              Поступления от продажи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от продажи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иного 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оперативном управлении или хозяйственном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ведении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Поступления от продажи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иного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находящегося в 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хозяйственном ведении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 юридических лиц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                      Поступления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Внутренние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Государственные долгосрочные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Государственные среднесрочные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Государственные краткосрочные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Поступления от продажи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эмиссионных ценных бумаг на организованном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Прочие государственные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 01  2 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Займы, получаемые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органом области,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органом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Внешние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Государственные долговые обязательства,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Прочие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                      Движение остатков бюджетных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2) Функциональная классификация расходов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Функциональная подгруппа|               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бюджетных программ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Программа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                       Государственные услуги общего характера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01                   Представительные, исполнительные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другие органы, выполняющие общие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101                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Главы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стратегических аспектов внутренней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003   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технико-экономических обоснований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102 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01 102    001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Cоздание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003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ХОЗУ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104                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01 104 101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106                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110                Аппарат маслихата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01 110 001 100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Аппарат маслихата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01 111 109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112                Аппарат маслихата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120                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01 120 002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121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    Обеспечение деятельности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01 121 115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Функционирование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городе, города районного значения, поселка,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аула (села), аульного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007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009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01 123 100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637                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 01  690              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01 694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Финансовая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Учебно-методический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Оплата услуг поверенным (агентам)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02 217 016              Приватизация, управление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регулирование споров, связанных с этим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        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"Электронная таможня"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 Развитие таможенной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 Развитие интегрированной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"ИНИС РК"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103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"Реестр налогоплательщиков 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 "РНиОН"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106         Создание интегрированной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02 257 001 007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реализации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02 356 004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406                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02 406 109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Проведений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1 02 600                 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регулированию деятельности регионального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финансового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регулированию деятельности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Внешнеполитическая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204                Министерство иностранных дел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03 204 001 100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аппарата Полномочного представителя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в Постоянном Совете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финансовой помощи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незаконно ввезенным в иностранные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государства и ставшим жертвами торговли,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пострадавшим за рубежом от других преступлений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оказавшимся в форс-мажорных обстоятельствах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Фундаментальные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Фундаментальные и прикладные научные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04 225 002 100          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Научно-техническая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Проведение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Строительство и реконструкция научных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Государственные премии и стипендии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Планирование и статистическая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стратегического,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среднесрочного экономического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Содействие обеспечению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денежно-кредитной политики в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сдерживания инфляции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Исследования в сфере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05 220 109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258                Департамент (Управление) экономики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357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бюджетного планирования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05 357     001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453                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05 453 107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606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Обработка и распространение статистической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06                    Общие кадровые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 06     608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государственные услуги общего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09 603 001 008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Создание центра компетенции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Создание сетей общедоступных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доступа и обучения населения основам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взаимодействия с "электронным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Создание комплексной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предоставления услуг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Government", "Government to Consumer"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Cоздание инфраструктуры открытых ключей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идентификационной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Создание системы защиты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110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"Реестр государственных услуг"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                        Оборона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Военные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01 122 005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Модернизация и приобретение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Поставка и ремонт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 аренде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Прикладные научные исследования и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конструкторские работы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250                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территориальная оборона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350                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предупреждения и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стихийных бедствий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территориальная оборона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01 678 002  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жильем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                Организация работы по чрезвычайным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масштаба района (города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предупреждения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и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02 202 002 102      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для обеспечения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250                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мобилизационной подготовке, гражданской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обороне, организации предупреждения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02 250 001 008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Мероприятия гражданской обороны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 и мобилизация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объектов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350                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предупреждения и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стихийных бедствий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02 350 001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Мероприятия гражданской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 и мобилизация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3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Общественный порядок, безопасность,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 правовая, судебная,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 уголовно-исполнительная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Правоохранительная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3  01  201 
</w:t>
      </w:r>
      <w:r>
        <w:rPr>
          <w:rFonts w:ascii="Times New Roman"/>
          <w:b/>
          <w:i w:val="false"/>
          <w:color w:val="000000"/>
          <w:sz w:val="28"/>
        </w:rPr>
        <w:t>
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Базы военного и специального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Подразделение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Приемники-распределители управления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на транспорте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Государственная специализированная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110          Обеспечение деятельности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штатной численности миграционной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  016 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документов, номерных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внутренних дел,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территории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01 252 002 101          Центр временной изоляции,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Развитие объектов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территории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01 352 002 100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Центр временной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01 618                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 экономической и коррупционной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Правовая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02 221 006  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Судебная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501    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Администраторы в областях, городах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Оценка, хранение и реализация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республиканскую собственность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Деятельность по обеспечению законности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правопорядка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502                Генеральная прокуратура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04 502 001 001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Аппарат Комитета финансового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Аппараты территориальных органов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финансового мониторинга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Деятельность по обеспечению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личности, общества и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104                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05 104 002 100         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410                Комитет национальной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680                Служба охраны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06                    Уголовно-исполнительная система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06 221 003  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изоляторах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области общественного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порядка 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интеллектуальной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Государственная поддержка патентной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деятельности центров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по принципу "одного окна"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4                       Образование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 Дошкольное воспитание и обучение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Поддержка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деятельности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Начальное общее, основное общее, среднее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общее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бесплатного подвоза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 школы и обратно в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205                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Республиканские школы-интернаты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Проведение республиканских школьных олимпиад,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конкурсов, внешкольных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02 225 015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оснащение учебным оборудованием кабинетов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физики, химии, биологии в государственых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учреждениях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и доставку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библиотечных фондов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государственных учреждениях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260                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Приобретение и доставка учебников,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областных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02 261 005 015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учебным оборудованием кабинетов физики,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химии, биологии в государственных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содержания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доставку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комплексов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лингофонных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питания, проживания и подвоза детей к пунктам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359                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спорта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02 360 003 101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Общеобразовательное обучение одаренных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Приобретение и доставка учебников,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02 464 005 015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районного (городского)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Начальное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Начальное профессиональное образование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Среднее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201 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205                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4 04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возмещение расходов по увеличению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стоимости обучения и дополнительного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организациях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в рамках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04 253 002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Дополнительное профессиональное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206                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05 220 042  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переподготовку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(городских)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и переподготовку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кадров,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05 261 010 011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608 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06                    Высшее и послевузовское профессиональное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06 208 011  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Подготовка специалистов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межгосударственными договорами об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 Строительство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факультета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агротехнического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 им. С. Сейфуллина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Подготовка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(преподавателей, профессоров) в 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 Казахстана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с высшим профессиональным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113          Выплата компенсаций на проезд обучающимся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114    Подготовка специалистов в Египетском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исламской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"Нур-Мубарак"№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Организация системы гарантирования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06 226 003              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Выплата компенсаций на проезд обучающимся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Создание при государственных медицинских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учебно-клинических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618                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013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09 225 001 102          Присуждение гранта "Лучший преподаватель вуза"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образования, издание и доставка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литературы для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предоставляющих услуги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казахской диаспоры за рубежом,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перевод и издание российских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казахским языком обучения в городе Байконыре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"Академия гражданской авиации"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Национальная система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Алматинской области и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организацию питания, проживания и подвоза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к пунктам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Костанайской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реконструкцию общежития для учащихся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среднего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Аркалыке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09 261 109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Сейсмоусиление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(Управление)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09 360 106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Сейсмоусиление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09 464 108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019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5                        Здравоохранение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Больницы широкого профиля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01 353 004 015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Лечение военнослужащих и членов их семей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Охрана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республиканских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центров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тест-систем для проведения дозорного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материально-техническое оснащение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крови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02 253 006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269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02 269 108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369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02 369 002 103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Специализированная медицинская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03 226 010  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лекарственных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вакцин и других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 для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химиопрепаратов онкологическим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лекарственных средств, диализаторов,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 больным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трансплантации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материально-техническое оснащение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03 253 020 011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03 353 022 015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Поликлиники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лекарственными средствами детей и подростков,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на диспансерном учете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амбулаторном лечении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лекарственными средствами на льготных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категорий граждан на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укомплектование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организаций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медицинскими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со штатными нормативами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развитие системы врачей общей практики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осуществление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осмотров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04 253 014 100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диспансерном учете при амбулаторном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первичной медико-санитарной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диспансерном учете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лечении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Другие виды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05 253 011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Базы спецмедснабжения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области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в экстренных случаях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тяжелобольных людей до ближайшей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оказывающей врачебную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создаваемых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Алматинской области и бюджету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Оснащение современным лабораторным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межрегиональных испытательных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09 253 001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проездом за пределы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Сейсмоусиление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09 271 026 015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проездом за пределы населенного пункта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09 373 009              Сейсмоусиление объектов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Приобретение оборудования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текущего ремонта санатория "Казахстан"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Ессентуки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6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Социальная помощь и социальное обеспечение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                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Надбавки к пенсиям граждан, пострадавших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Государственные базовые пенсионные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Труженики тыла в годы Великой Отечественной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Участники ликвидации последствий катастрофы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детей,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110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01 213 004 112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113          Многодетные матери, награжденные подвесками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"Алтын алка", "Кумис алка" или получившие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ранее звание "Мать-героиня" и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114          Многодетные семьи, имеющие четырех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115          Жертвы политических репрессий,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116          Лица, которым назначены пенсии за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Возмещение за вред, причиненный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здоровью, возложенное судом на государство,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лица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родителей, в детских домах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01 271 008 015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Пособие на погребение пенсионеров,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работавших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Государственные пособия семьям, имеющим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02 213 007 100    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Государственные пособия по уходу за ребенком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 одного года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компенсации пострадавшим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испытаний на Семипалатинском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Пенсионеры и получатели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Работающее и неработающее население,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проживающие и проживавшие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и максимального радиационного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рисков с 1949 по 1990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Целевые текущие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адресной социальной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Актюбинской области для оказания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адресной социальной помощи населению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инвалидов обязательными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жилищной помощи населению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Байконыра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Актюбинской области для оказания жилищной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6 02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специальных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компенсаторными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Социальная поддержка инвалидов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Целевые текущие трансферты бюджетам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Байконыр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оказания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социально-защищаемым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бюджетам Аральского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Казалинского районов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02 256 015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инвалидов специальными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02 355 009 105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Социальная поддержка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почетных званий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Льготы по расходам на жилищно-коммунальные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нуждающихся инвалидов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451                Отдел занятости и социальных программ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02 451 003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поддержка военнослужащих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почетных званий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02 451 017              Обеспечение нуждающихся инвалидов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поддержка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области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и социального обеспечения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миграции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09 213 014              Информационно-аналитическое обеспечение по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Методологическое обеспечение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инвалидам протезно-ортопедической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Развитие информационной базы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бедности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координации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Оплата услуг по зачислению,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доставке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451                Отдел занятости и социальных программ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7                      Жилищно-коммунальное хозяйство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 Жилищное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7 01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жилищного фонда города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поселка, аула (села), аульного (сельского)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Увеличение уставного капитала АО "Жилищный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строительный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Увеличение уставного капитала АО "Казахстанская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энергетики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01 371 008 011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374                Департамент (Управление) жилья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Изъятие, в том числе путем выкупа,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для государственных надобностей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Организация сохранения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жилищного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01 374 107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Строительство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Изъятие, в том числе путем выкупа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для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жильем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020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01 467 004 019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Коммунальное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Организация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подводящего газопровода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Целевые трансферты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эксплуатации тепловых сетей,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коммунальной собственности областей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         Целевые текущие трансферты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эксплуатации тепловых сетей, находящихся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коммунальной собственности акимата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Аркалыка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013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Целевые текущие трансферты бюджету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02 271 030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Целевые трансферты для организаций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тепловых сетей,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районов (городов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371                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энергетики и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Функционирование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Организация эксплуатации тепловых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Благоустройство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7 03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123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Освещение улиц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Содержание мест захоронений и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благоустройства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     Освещение улиц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Содержание мест захоронений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8  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 Культура, спорт, туризм и информационное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пространство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Деятельность в области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8 01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101                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Поддержка культурно-досуговой работы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206                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сохранности памятников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Восстановление памятников историко-культурного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системы изучения культурного наследия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народа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Сооружение памятников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01 206 011              Проведение социально значимых и культурных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бюджету города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функционирование в 2006 году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культуры, переданных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262                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8 01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361                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 зоопарков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8 01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функционирования зоопарков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205                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Поддержка развития массового 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012          Развитие спорта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260                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спортивных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областном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и участие членов областных сборных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команд по различным видам спорта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и международных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02 260 100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359                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 города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спортивных соревнований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различным видам спорта на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международных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02 359 106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465                Отдел физической культуры и спорта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массового спорта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видов спорта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Проведение спортивных соревнований на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различным видам спорта на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Информационное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206                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225  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226  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259                  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03 259 106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262                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263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264                Управление по развитию языков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03 264 107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358                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03 358 115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361                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функционирования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362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363                Управление по развитию языков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03 363 115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Функционирование районных (городских)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456                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Туризм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205                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Формирование туристского имиджа Казахстана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по организации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спорта, туризма и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205                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Прикладные научные исследования в области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09 205 008  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206                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  Развитие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09 206 104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263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09 263 115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362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09 455 001 009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456                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09 456 109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465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Отдел физической культуры и спорта района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9                      Топливно-энергетический комплекс 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недропользование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Топливо и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01 231 004              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комплекса,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Разработка нормативно-технической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Развитие и создание нефтехимической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контрактах на проведение нефтяных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 также при транспортировке,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Обеспечение стабильного электроснабжения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потребителей южных регионов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Ликвидация рудников Миргалимсайского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02                    Недропользование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02 231 014 100   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       Организация контроля за выполнением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лицензионных и/или контрактных условий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области топливно-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энергетического комплекса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технопарка "Парк ядерных технологий"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Увеличение уставного капитала АО "КазКуат"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Создание Центра ядерной медицины и биофизики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Перевод архива исторических сейсмограмм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контроля, с бумажных записей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электронные носители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371                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                Сельское, водное, лесное, рыбное хозяйство,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особоохраняемые природные территории,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охрана окружающей среды и животного мира,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земельные отношения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Сельское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212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Борьба с особо опасными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01 212 004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Государственные учреждения по карантину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финансовому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финансовому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производством и рынка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поддержку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поддержку повышения урожайности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качества производимых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повышения продуктивности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качества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Регулирование русла реки Сырдарья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северной части Аральского моря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01 212 013 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Отраслевой проект развития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канализации 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продовольственной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Агрометеорологическое обеспечение и определение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химического состава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Организация инфраструктуры по техническому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обслуживанию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Поддержка производства и развития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Поддержка производства, переработки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реализации животноводческой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зерновым распискам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Организация системы микрокредитования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01 212 046  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отраслей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прицепов к ним, самоходных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ных, мелиоративных и дорожно-строительных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Государственные премии в области аграрной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 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безвозмездной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поддержке сельского хозяйства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255                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организаций,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Субсидирование товарно-материальных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необходимых для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01 255 006 015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специальных хранилищ (могильников)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Поддержка повышения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производимых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Повышение продуктивности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площадок по убою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375                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Поддержка повышения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производимых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Субсидирование товарно-материальных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необходимых для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01 375 007 011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462                Отдел сельского хозяйства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01 462 106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606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Проведение сельскохозяйственной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Водное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Природоохранные попуски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Совершенствование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02 212 026  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Установление водоохранных зон и полос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255                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02 255 009 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Установление водоохранных зон, полос и зон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охраны источников питьевого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012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Лесное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03 212 036 102          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и регулирования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Охрана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Развитие объектов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особоохраняемых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Сохранение и восстановление численности сайги,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редких и исчезающих видов диких копытных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234 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05 234 001 008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показателей (экологических нормативов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05 254 001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354                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регулирования природопользо-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06                    Земельные отношения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251                Управление земельных отношений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06 251 001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Землеустройство, проводимое при установлении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 районов, городов областного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351                Управление земельных отношений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06 351 002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Землеустройство, проводимое при установлении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 районов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Работы по переводу сельскохозяйственных угодий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земельных отношений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Работы по переводу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угодий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06 463 006              Землеустройство, проводимое при установлении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 городов районного значения, районов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городе, поселков, аулов (сел), аульных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(сельских) 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         Создание автоматизированной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Прочие услуги в области сельского,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водного, лесного, рыбного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охраны окружающей среди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земельных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Повышение предпринимательской активности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субъектов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743  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Промышленность, архитектурная,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градостроительная и строительная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Промышленность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лизинга техники и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выращивания хлопчатника, развития текстильной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швейной промышленности в рамках пилотного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кластера "Текстильная промышленность"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Архитектурная, градостроительная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строительная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267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архитектурно-строительного контроля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02 267 001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02 271 107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(Управление)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11 02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365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градостроительства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Разработка генеральных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застройки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366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архитектурно-строительного контроля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02 373 115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архитектуры и градостроительства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генеральных планов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02 468 100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сфере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архитектурной, градостроительной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строительной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               Транспорт и коммуникации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Автомобильный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инфраструктуры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городах районного значения, поселках, аулах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 в городах районного значения, поселках,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аулах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01 215 003  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качества выполнения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строительных и ремонтных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Системы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Обеспечение управления космическими аппаратами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 и вещания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03                    Водный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плавания "река-море"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Воздушный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первоначальной подготовки пилотов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ракетного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Подготовка космонавтов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Создание авиационного ракетно-космического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"Ишим"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Увеличение уставного капитала АО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04 368 004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                    Железнодорожный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 по социально значимым межобластным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Разработка стандартов железнодорожной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 по социально значимым межрайонным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(междугородним) и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09                    Прочие услуги в сфере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транспортной базы данных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"Алматыметрокурылыс"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пассажирских перевозок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 межрайонным (междугородним)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социально значимым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Организация внутрипоселковых (внутригородских)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внутрирайонных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                Прочие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 Регулирование экономической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Министерство экономики и бюджетного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Прикладные исследования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Создание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Строительство эталонного центра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Строительство семейного общежития на 55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ученых-хранителей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01 265 106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Службы прогноза погоды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234 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03                    Поддержка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защита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Развитие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поддержку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469                Отдел предпринимательства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04                    Регулирование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203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электронной базы данных по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270                Управление (Отдел) по тарифам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тарифам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04 270 001 008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370                Управление (Отдел) по тарифам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тарифам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04 370 109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09                     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Выкуп административного здания для 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Хранение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204 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Укрепление отношений со странами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происхождения этносов, проживающих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Казахстане, и пропаганда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этнического согласия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Создание Государственной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погашение долга перед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полученного для осуществления мер по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последствий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полученного для обеспечения своевременной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выплаты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 являющихся государственными служащими,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перевода средств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Чрезвычайный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Республики Казахстан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Содействие становлению и развитию рыночной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государств-участников Евразийского банка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экономическому росту и расширению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торгово-экономических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Центра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развитие малых городов,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том числе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09 233 001 017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приграничного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Карагандинской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инфраструктуры индустриального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парка в городе 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"Инвестиционная компания: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"Инвестиционный фонд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Формирование уставных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технопарков в регионах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функции в рамках разграничения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257 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области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258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предпринима-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Увеличение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малых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Темиртау Карагандинской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13 09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Резерв местного исполнительного органа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357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Увеличение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372                Департамент (Управление) по администри-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рованию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"Астана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новый город"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администрированию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09 372 107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района (города областного значения)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453                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хозяйства,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Агентство Республики Казахстан по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Участие в государственной собственности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рамках формирования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спутникового сегмента единой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608 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09 694 008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Приобретение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14                      Обслуживание долга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15                       Трансфер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Трансферты за счет сверхплановых налоговых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Трансферты за счет сверхплановых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15 01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16                       Погашение займов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                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Погашение правительственного долга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                Операции на организованном рынке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3) Экономическая классификация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    |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Специфика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Дата оконча-|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ния действия|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  Текущие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 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   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  Основная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  Обязательные пенсионные 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сотрудников органов внутренних дел,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уголовно-исполнительной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органов финансовой полиции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противопожарной службы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накопительные пенсионные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121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122               Социальные отчисления в Государственный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социального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125               Взносы на обязательное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правовой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126               Взносы на государственное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страхование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131         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132               Приобретение медикаментов и прочих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134               Приобретение, пошив и ремонт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вещевого имущества и другого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135         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139               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             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141         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142         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143         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144         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145         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146               Содержание, обслуживание,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зданий, помещений, ремонт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других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147               Оплата аренды за помещение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148               Оплата услуг в рамках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социального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149               Прочие услуги 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                  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151               Командировки и служебные разъезды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1  150 152               Командировки и служебные разъезды за пределы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153               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155               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157               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159               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    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внутренним займам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    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полученным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221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займам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                  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           Субсидии крестьянским (фермерским)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хозяйствам и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                   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332         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333              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334 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                  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341 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342 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349               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                   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351               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  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369               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            Капитальные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411               Приобретение товаров относящихся к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412               Приобретение помещений,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                   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    Строительство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    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                 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      Капитальный ремонт помещений,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                   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451               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452               Приобретение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                   Капитальные трансферты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461               Капитальные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4  460 464               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                  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           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472               Капитальные трансферты на оплату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стипендиатов за рубежом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                    Бюджетные кредиты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510                  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511               Бюджетные кредиты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512               Бюджетные кредиты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514               Бюджетные 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519               Прочие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                   Внешние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521               Бюджетные кредиты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                Приобретение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611               Приобретение долей участия,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612               Формирование и увеличение уставных капиталов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предприятий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                   Приобретение финансовых активов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621               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    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     Погашение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               Погашение основного долга по внутренним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711               Погашение основного долга перед вышестоящим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712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713               Погашение основного долга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720                   Погашение основного долга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721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внешнем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722               Погашение основного долга по внешним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