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1f6bc" w14:textId="a81f6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июля 2003 года N 686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2006 года N 738. Утратило силу постановлением Правительства Республики Казахстан от 28 ноября 2008 года N 1103. 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Утратило силу постановлением Правительства РК от 28.11.2008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1103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01.01.2008).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июля 2003 года N 686 "О финансовом обеспечении заместителя Генерального секретаря Организации Договора о коллективной безопасности"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"прилагаемую смету расходов, связанных с обеспечением деятельности заместителя" заменить словами "с 1 января 2006 года сумму в размере 1300 (одна тысяча триста) долларов США в месяц за наем жилого помещения заместителю";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"по программе 036 "Обеспечение политических интересов страны в области обороны" заменить словами "по подпрограмме 106 "Обеспечение внешнеполитических интересов" программы 002 "Обеспечение основных видов деятельности Вооруженных Сил".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2006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