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113f" w14:textId="3eb1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требований Правительства Республики Казахстан к акционерному обществу "Фонд финансовой поддержки сельского хозяйства" по централизованным (директивным) кредитам, предоставленным заемщикам-юридическим лицам, ликвидированным по состоянию на 1 января 2006 года в соответствии с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2006 года N 763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ноября 2005 года "О республиканском бюджете на 2006 год"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Прекратить требования Правительства Республики Казахстан к акционерному обществу "Фонд финансовой поддержки сельского хозяйства" по централизованным (директивным) кредитам, предоставленным и не возвращенным заемщиками-юридическими лицами, ликвидированными по состоянию на 1 января 2006 года в соответствии с законодательством Республики Казахстан, на общую сумму 3239918000 (три миллиарда двести тридцать девять миллионов девятьсот восемнадцать тысяч) тенге,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обеспечить прекращение акционерным обществом "Фонд финансовой поддержки сельского хозяйства" требований по централизованным (директивным) кредитам к заемщикам-юридическим лицам, ликвидированным по состоянию на 1 января 2006 года, в соответствии с законодательством Республики Казахстан на общую сумму 3239918000 (три миллиарда двести тридцать девять миллионов девятьсот восемнадцать тысяч) тенге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августа 2006 года N 763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заемщиков-юридических лиц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"Фонд финансовой поддержки сельского хозяйства"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 которому прекращаются требования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Республики Казахстан по централизованным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(директивным) кредитам, ликвидированных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установленном законодательством порядке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состоянию на 1 января 2006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4113"/>
        <w:gridCol w:w="1653"/>
        <w:gridCol w:w="1893"/>
        <w:gridCol w:w="1713"/>
      </w:tblGrid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651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1719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"Арыкбалыкский"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"Достык"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"Лобаново"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"Нижний Бурлук"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"Новосветловский"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"Сырымбет"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"Светлое"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Укили Ибрая"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"Шалкар"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"Айыртауский"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"Кутузовский"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"Лавровка"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"Каменобродское"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"Имантау"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"Акбидай"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"Байтос"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"Бауркамыс"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"Бостандык"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"Восходское"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"Жанааул"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"Казанский"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"Ленинградский"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"Киевский"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"Кузбасс"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"Кызылту"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"Майский"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"Менжинский"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"Улгули"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"Алкатерек"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"Горьковское"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"Адал-Жол"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"Рауан"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"Рублевское"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"Земледелец"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"Агрофирма "Союз"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"Советское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"Агрофирма Чапаевская"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"Бастомарский"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Жумабаева"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"Карагандинский"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"Медвежинский"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"Победа"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"40 лет Казахстана"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"Чистовский"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"Булаевское"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"Конюховское"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"Дмитриев и 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"Золотая нива"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"Полудинское"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"Суворовский"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"Колос"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"Оскар"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"Фурманово"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"Александровский"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"Аймжан"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"Архангельское"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"Богдановка"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"Екатериновское"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"Жамбылский"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"Кайранкольский"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"Нурумбет"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"Озерный"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"Суатколь"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"Толкын"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"Благовещенка"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"Жамбылское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"Макарьевское"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"Украинское"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Шухова"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"Баян"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"Жекеколь"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"Островское"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"Троицкое"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"Мерекенский"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"Николаевский"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TOO "Новоузенское"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TOO "Амангельдинское"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TOO "имени Воровского"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"Фонтан"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"Бугровское"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"Токушинское"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Птицефабрика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"Северная"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"Маяк"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"Надежда"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"Новокаменское"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"Петропавловское"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"Арай"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"Озерный"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"Арман"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"Налобинский"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КГП на ПХВ "Бишкульский"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"Боровской"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"Возвышенский"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"Гаршинский"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"Жарколь"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"Краснознаменский-1"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"Кырымбет"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"Пески"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"Приишимский"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"Сарыбулак"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"Симоновка"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"Тахтобродский"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"Чистопольский"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"Ялтинский"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"Салкынкольский"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"Володарский"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"Привольное"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"Шарыкский"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"Парижская коммуна"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"Буденный"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"Раисовский"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"Целинный"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"Куйбышевская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сортоиспытательная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А. Жилгарина"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КГП "Рузаевская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опытная станция"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"Ковыльное"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"Карагаш"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"Ансат-Аркалык"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"Дубровинец"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"Щучинский"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"Берлик"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"Становское"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"Михайловское"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"Лесные поляны"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Абая"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"Амандык"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АОЗТ "Дружба"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"Западный"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"Заречный"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"Звезда"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"Ильич"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"Кантемир"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"Кирово"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"Котовский"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Ленина"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"Серп и Молот"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"Сугурбайский"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"Тайыншинский"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"Терновский"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"Тихоокеанский"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Чапаева"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"Шевченко"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"Шункырколь"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"Родина"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"Авангард"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14N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Димитрова"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"Драгомировка"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АОЗТ "имени Фрунзе"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Кирова"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"Ландман"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"Казахстан"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"Чкаловский"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АОЗТ "Вишневка"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"Шагалалы"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"Заря СК"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"Агрос-Ясная Поляна"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"Белоградовский"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"Дзержинский"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"Дмитриевский"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"Интернациональный"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"Ишимский"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"Степной"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"Тимирязевский"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"Целинный"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"Хмельницкое"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"Актуесай"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"Амангельды"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"Бидаик"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"Жарыккопа"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"Кайратский"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"Карашилик"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"Коктерек"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"Мырзагул"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"Молодая гвардия"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"Мортык"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"Озерный"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"Сарыадыр"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"Степной"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"Толбухино"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"Ундрус"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"Черниговский"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"Чехово"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"Кишкенеколь"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"Ак-кудык"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Быковского"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"Бостау"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"АПК-Городецкий"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"Енбек"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"Заря"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Ибраева"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"Марьевский"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"Ольгинский"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Петрова"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"Приишимское"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"Семипольский"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"Шудасай"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"Юбилейный"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"Каратал"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"Афанасьевский"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"Регион-2"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638709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549039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89670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"Карабулак"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"Черняховский"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"Гусарка"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"Минский"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"Одесский"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"Новорыбинский"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"Ивановское"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"Богенбай"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"Урюпинский"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"Кенерал"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"Ишим"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"Кировский"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"Терсакан"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"Ярославский"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"Дружба"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"Алгабас"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Ленина"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"Энтузиаст"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"1 мая"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"Колос"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"Баракколь"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"Спасское"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"Широковский"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"Племзавод Балкашино"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"Победа"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"Белгородский"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"Гвардеец"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"Веселовский"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"Максимовский"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"Сандыктау"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"Андреевский"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"Подлесный"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"Достык"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"Кусаинов и 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"Екпинды"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"Донской"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"Атансор"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"Жамбыл"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"Макинка"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"Аксу"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"Койтас"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"Баймырза"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"Мамай"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"Биржан"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"Краснофлотский"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"Ортак"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"Ленин жолы"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"Симферопольское"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"Акколь"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"Бирлестык"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"Конысбай"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"Троицкое"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"Агрофирма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"Агрофирма Кеноткель"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"Зерендинское"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"М. Габдуллина"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"Пахарь"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"40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"Подлесное"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"Агрофирма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Кошкарбай"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"Кусепский"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"Молодежный"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"Приречное"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"Кенесары"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"Златополье"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"Щучинский"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"Первомайский"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"Климовка"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ПККХ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"Зеленоборский"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"Золотой колос"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"Наурызбай-батыр"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"Юрьевский"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"Мадениет"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ПККХ "Вороновский"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"Абылай-Хан"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"Абайский"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"Тоганас"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"Жулдыз"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"Буревестник"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"Жаныспай"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"Бузулукский"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"Каракольский"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"Маяковский"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"Красивинский"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"Любимовский"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"Мирный"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"Красный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запорожец"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"Калачевский"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"Двуречный"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"Комсомольский"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"Победа"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"Курский"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"Алма-Атинский"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"Акмырза"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"Ерментау"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"Куншалган"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"Казахстан"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"Новодолинский"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"Новомарковское"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"Вячеславский"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"Вишневский"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"Константиновский"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"Анарский"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"Берсуатский"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"Баранколь"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"Карасуский"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"Тасоткель"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"Тассуат"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"Жана дала"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КСХП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Фурманова"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"Отрадный"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"Нахимова"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"Пятигорский"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"Маяк"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"Западный"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"Гастелло"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"Шалгай"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"Державинский"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"Ростовский"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Костычева"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"Далабай"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"Донской"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"Самарский"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11423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"Новая Жизнь"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"Акимовский"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"Красная Заря"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"Ярославское"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"Тикелей"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"Сепе"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"Новоишимский"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"Нура"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"Бекенов и 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"Руденко и 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"Аханов и 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"Заря"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"Острогорский"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"Образцовый"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"Кайнар"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"Жарсуат"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"Каменский"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"Бирлик"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СХПрК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"Новобратский"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СХПрК "Капитоновскии"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"Журавлевский"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СХПрК "Ергольский"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"Макинский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Райагропромстрой"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 "Карамышевский"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"Партизанское"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"Айнаколь"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"Опытное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Целинной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СХПрК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"Суворовоский"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628077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585291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42786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"Бодене"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"Башкуль"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"Канонерское"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"Сосновское"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"Коянбай"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"Береке"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"Семеновское"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Каирбаева"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"Краснопартизанское"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"Михайловское"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"Убинское"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АОЗТ "Верх-Уба"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"Усть-Каменогорский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свинокомплекс"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"Азовское"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"Улан"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СХП "Каменское"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"Изгутты"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"Тасбулак"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"Племзавод имени Б. Абжанова"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"Бестерек"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"Кішкене Тау"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"Акжар"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"Салкынбел"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"Некрасовка"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"Малак"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"Ельтай"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"Болатшы"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"Кайынды"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"Кызылбулак"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"Коктерек"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"Аркалды"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"Коктал"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"Жарбулак"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"Коктума"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"Каратума"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"Акшокы"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"Рысбек и 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"Каратал"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"Сарыолен"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Абая"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"Курчум"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СХП "Маркаколь"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"Каба"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"АС Шыгыс"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"Тауке"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СХО "Казахстан"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"Тебиске"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СХП "Манырак"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"Никольский"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"Зыряновский"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"Жанама"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Частная агрофирма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"Бирлик"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"Арай"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"Бородулихинское"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"Аргын"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"Ивановский"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"Подборный"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"Строитель"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"Надежда"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"Радуга"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"Байтанат"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"Ленинское"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 "Турксиб"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СХП "Чиликтинское"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"Биржан"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"Ак-Ой"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"Бирлик"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"Каргалы"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"Канат"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"Племзавод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Аухадиева"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"Жулдыз"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"Бесен-Кошкин"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"Чистый Яр"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 "Мариногорское"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ңо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"Айгыз"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"Емельтау"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"Уш Кызыл"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"Шагырай"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"Бейсембай"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"Жорга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"Алгабас"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43169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42396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 Алматинская область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"Алтынарык"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"имени Ч. Валиханова"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"Акшагыл"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"Егинсу"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"Акын-Сара и компания"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"Кызылтан"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"Капал-Арасан"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"Жанама"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"Кызылащи"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"Жайпак"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"Казына"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"Акчи"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"Сарат"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"Кызылкайын"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"Бесколь"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"Бірлестік-Екпенді"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"Теректы ауылы"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"Ушарал-2"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"Женис"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"Бакбакты"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"Баканасский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ондатрозверопромзавод"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"Бирлик"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"Племхозяйство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"Карагаш"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"Коктюбе"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"Болек"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"Саттарова"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"Аватская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птицефабрика"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"Кайнарлы"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"Каратал"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"Шымыр"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"Амангельды"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Найманбая"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"Самен батыр"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"Тениз"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"Акжол-А"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"Акмамык"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"Сарыесік"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"Шокан"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"Басши"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"Жетыжал"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"Ынтымак"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"Теректі"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"Надризбек"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"Акшатоган"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"Акниет"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"Талдыкорган"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"Алгабас"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"Игилик"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"Жаркент"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"Надек"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"40 лет Октября"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"Улкеншыган"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"Адилет"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"Актума"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"Сембаев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"Кокжиде"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"Екиаша"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"Панфиловский"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"Дехан"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"Дихан-Ата"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"Кербулак"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"Шенгельды"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"Агрофирма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"Береке"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60700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59983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"Димитровский"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"Докучаевское"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 Мырза"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"Дальний"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"Приозерный"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"Силантьевское"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Чураковка"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17196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"Щербакова"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15226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Баймагамбетова"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"Алгабас-О"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"Каймаккольское"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"Новонежинское"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523 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"Терсек"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1650 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"Косколь-Ш"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1073 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"Диевское"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"Шагалалы"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381 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"Кеншалгын"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"Шобанколь"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"Аршалинское"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"Аятский"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"Баталинский"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"Комаровское"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Некрасова"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"Фрунзенское-94"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"Перелески"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"Приреченское"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Свердлова"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"Тобольское"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"Крымское"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"п/з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Тельмана"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"Золотая нива"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"Казахстан"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"Бозбие"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"Хазрет"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"Жалтырколь"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"Мюктыкольское"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"Пригородное"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Чайковского"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"Милютинское"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"Прогресс-2"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"Агрофирма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"АККАРГА"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"Бестау"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"Бестобе"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"Мухтар-К"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"Жайылма"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"Камысты"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Клочкова"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"Тункуюк"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"Ливановский"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"Островский"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"Талдыколь"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"Мамырколь"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М.В.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Фрунзе"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"Дружба"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"Бирлик-98"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"Амангельдинский"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"Баканский"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"Карамырза"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Ильича"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"Карасуское"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"Ленинское"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"Майское"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"Павловское"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"Убаган"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"Искра"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Герцена"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"Тюнтюгур"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Павлова"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"Белозерское"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"Притобольское"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Чапаева"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"Костанайское"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"Асыл Тукым"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"Ударник"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Ю.А. Гагарина"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"Майкольское"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"Бозкол"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"Бурлинское"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22369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"Лесное"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"Кособинский"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"Казахстанский"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"Магнайский"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"Михайловское"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"Победа"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10594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"Сункар-Ш"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"Смирновка 98"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"Станционный"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"Урнек"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"Борковское"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12715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"Боровское"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"Буденовское"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Джангильдина"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21194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"Агро-21"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"Каратал-98"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"Красная Пресня"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Летунова"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"Каскат"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"Опытное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Тениз"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"Харьковский"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"имени Жумабаева"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"Туленгут"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"Восток"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"Алешинский"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"Новый путь"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"Дамды"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"Коктал"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"Асан-Кайгы"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"Наурзым"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"Раздольное"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"Шили"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Н.К. Козлова"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22751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"Шолаксай"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"Барвиновское"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"Веселоподольское"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"Лесное"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"Компания Маяк"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"Земляк"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"Сорочинское"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"Севастопольский"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"Чехово"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"Тагильский Комсомолец"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Абая"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"Белинский"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"Ергалиева"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"Шегебай"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"Достояр"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"Максут"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"Елизаветинское"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"Новоильиновское"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"Жана Рассвет"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"Рудненское"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"Весна"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"Актюбе"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"Варваринка"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"Арзамасское"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"Королевка"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"Боркай"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"Ершовское"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"Сокол"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"Алабуга-1"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"Керей"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"Новопокровское"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"Уйкескен"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"Петропавловское"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"Пресногорьковское"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"Сатай"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"Узунколь"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"Огызбалык"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"Жанатлек"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"Жулдыз-Т"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ОЮЛ "Веста"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"Итсары"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"Киевское"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"Долинка"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"Воронежский"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"Приозерное"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ОЮЛ "Ассоциация "Кенеральская"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"Коржунколь"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"Костриковское"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"Новое"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"Первомайское"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"Барыс"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"Дала Жемис"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"Луч-97"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"Новоборисовка"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ОЮЛ "Украинская"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"Шандак"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"Александрополь"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"Федоровский"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"Банновский"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1418225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1322976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95249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"Мичуринская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агропром-фирма-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техникум"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"Топар"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"Племзавод Карагандинец"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"Ленинский"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"Амангельды"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Мустафина"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Тимирязева"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"Коктал"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"Уштобе"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"Бастау"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"Ботакара"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"Балапан"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"Бройлер"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"Волынский Бекон"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"Каркаралинский"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"Нуркен Абдиров"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ПХТ "Балкантау"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"Караколь"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"Ишимское"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Асылбекова"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"Изенды"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"Амантау"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"Байтуган"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"Алтын Дан"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"Аршалы"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"Каракойын"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"Сарыозен"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"Актасты"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36648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32404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"Жаналык"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"Жолап"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"Кызылжар"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"Жубан"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"Базартюба"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"Достык-М"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"Береке-3"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"Дос"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"Жайыкское"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"Есенсай"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Мендалиев"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"Алгабас"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"Шебер"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Чуйкова"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Жамбыла"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1 Мая"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"Родник новый"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"Ушкын"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"Имангали-И"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"Жайык-Е"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"Дауренбай"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"Екпин-А"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"Жалын"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"Лбищенский"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Насимуллина"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Бисена Жаникешева"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"Мамбет"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"Акбулак"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"Пугачевский"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"Труд"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Кирова"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"Заветы Ильича"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"Аксу"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"Березовский"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"Брлик"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"Исатай"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"Жанакала"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 "Акоба"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"Камысты"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"Жаксыбай"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"Пятимар"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"Таловский"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"Кайрат"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"Жаскайрат"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К. Маркса"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"Пермский"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"Железново"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Агрофирма "Алтын-Дэн"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Шевченко"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"Мирный"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"Красноармейский"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Агрофирма "Акжаик"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"Асан-Дэн"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"Желаевский"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"Арман"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"Каменский"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"Зеленовский"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Маметовой"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"Нива"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Ленина"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Агрофирма "Алтын-Нур"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Агрофирма "Урал"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"Янайкинское"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Курмангазы"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"Рассвет"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"Дружба"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"МПК Дарвинский"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"Караоба"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"Ажбай"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"Максат"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"Кушанкуль"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К.Маркса"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"Сарыкудык"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"Куктерекский"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"Каракамыс"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"Аккозы"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"Коскуль"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"Ханкуль"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"Темирбек"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"Егиндикуль"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"Калдыгайта"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"Шоптикуль"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"Жусандой"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"Шаттык"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"Талапкер"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"Сауле"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"Кособа"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"Кызыл Тан"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Жанаконыс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"Коздигара"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 Онир"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"Арай-2"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"Енбек-Туы"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"Жосалы"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"Сырым"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"Таскудык"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"Улента"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"Талдыбулак"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"Джамбейта"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"Жетикуль"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"Чидертинское"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"Сасыкколь"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"Шиповский"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Амангельды"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СХПК "Актау"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"Мереке"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"Оян"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"Достык"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"Казахстан"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"Шагала"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Айтиева"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"Покатиловское"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Чапаева"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"Трудовик"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"Талпын"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Амангельды"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"Долинский"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"Шубар кол"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"Суттигенды"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"Багыт"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"Игилик"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"Аксугым"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  "Бирлик-Т"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"Красный Октябрь"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"Жаркуль"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Мичурина"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"Чаганский"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"Лубенский"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"Ащесайский"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"Белогорский"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"Чиликский"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"Чингирлауский"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"Алмазный"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"Кызылкульский"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"Полтавский"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"Самалыксай"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151469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131124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20345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"Каргала"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"Илекский"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"Даулет"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"Пригородный"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"Аккол"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"Карабутак"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"Аралтогай"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"Талдык"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"Аралтобе"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"Земледелец"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Ильича"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"Сарыхобда"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Есет-батыра"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"Аккус"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"Аккудук"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"Алтай"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"Оймаут"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"Акжар"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"Байганин"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"У. Кулымбетов"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"Саналы"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"Бірігу"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"Уксату"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"Фараби"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"Карабас"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"Тауп"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"Кумтогай"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"Авангард"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Колхоз "Большевик"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"Красное поле"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"Новый путь"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"Велиховка"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"Степное"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"40 лет Целины"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"Жас-Талап"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"Тарангул"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"Женіс"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"Шевченко"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"Каратогай"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"Жайсан"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"Жанару"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"Джурун"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"Жанажол"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"Конезавод Мугоджары"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"Енбек-К"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"Темир"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"Эмба"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"Ащысай"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"Болат"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"Жулдыз"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"Алтыкарасу"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"Каракемер"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"Жана-Тан"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"Талоткел"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"Копа-2"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"Теректі"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"Берсиев"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"Кокжар"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"Бестау"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"Саукайн"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"Кызылжар-2"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"Казахстан"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"Жамбыл"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 "имени Магаджанова"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"Тассай"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Жангельдина"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"Кудуксай"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"Айшуак"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"Актогай"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"Жана-Коныс"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"Шетиргыз"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"Шалкар"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"Кішікум"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42142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29933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12209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"Улар"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"Шахан"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"Кенес-3"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"Аулие ата Кусы"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Примкулова"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"Умит"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"Береке"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Отегена"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"Трудовик"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"Каракемер"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"Биянху"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"Алгабас"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"Каракыстак"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 Турмыс"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Рыскулова"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"Кокжелек"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Оскенбаева"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"Карабогет"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"Мойынкумский"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"Айдарлы"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"Сарысу"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"Камкалы"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"Бостандык"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Шакирова"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"Кемер"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"Жайсан"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28763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26603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"Куандария"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"Т. Комекбаев"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"Балажарма"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"Ынтымак"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"Актобе"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"Аккум"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"Мырзабай ахун"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"Каракеткен"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"Акарык"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"Мадениет"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"Аккыр"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"Енбек"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"Жанадария"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"Т. Жургенов"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"Жинишкекум"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"Талап"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"Токабай"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"Шижага"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"Г. Муратбаев"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"Кожабакы"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"Жалантос батыр"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"У. Туктибаев"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"Бекарыстан Би"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"Актан батыр"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"Коларык"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"Жанаталап"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"Енбекши"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"К. Примов"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"Инкардария"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"А. Токмаганбетов"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"С. Сейфуллин"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"Теренозекагротехника"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"Теренозек-Кунарлылык"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"Балык"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"1 мая"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"Агрофирма Абай"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"Иіркөль"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"Келинтобе"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"Туркистан"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"Огызкент"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"Бирлик"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"Суттикудык"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"Шебер"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"Агротехника"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"Жанакорганкунарлык"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"Баспаккол"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"Талаптан"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"Енбекши"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 "Сырдария"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"Жансейт"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"Кызылдихан"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"Ортакшыл"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"Акмая"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"Бала би"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"Бидайкол"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"Н. Бегежанов"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"Байгекум"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"Байсын"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37639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31669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5970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"Оленты"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"Экибастуз"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"Енбек"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"Енбекши"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имени "Естая"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"Кожамжар"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"Агрономия"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Муткенова"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"Акбидай"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"Бухар Жырау"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К.И. Сатпаева"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ЧСП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Торайгырова"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"имени Жаяу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Жумата Шанина"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"Веселая роща"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"Урлютюбский"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"Северный Казахстан"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"Мирный"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"Прииртышск"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"Бирлик"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"Енбекши"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"19 Партсъезд"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"Червоноукраинский"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ПТ "Галы и Компания"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"Агрофирма Амангельды"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"Мирас"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"Суворовский"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"Достык"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"Кайманачихинский"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"Частное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"Панфиловский"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"Косагаш"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"Тохта"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"Байгунус"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"имени Кирова"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"Калиновский"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"Нива"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"Частное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"Бобровка"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"Федоровский"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"Ивановский"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Кемера Ашимбетова"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"Баймульдина"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Сыздыкова"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"Казы"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"Жас-Енбек"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"Шыган"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"Майтубек"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"Малайсары"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"Кентубек"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"Майский"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"Алмалы-бак"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ПККХ "Шакат"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"Ефремовский бекон"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"Крестьянское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"Пресновское"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"Ямышево"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"Черноярский"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крестьянское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"Саржан"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"Крестьянское хозяйство "Маяк"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"Крестьянское хозяйство "Кенжекей"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"Тельмана"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"Опытное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Якова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Геринга"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"Дмитриевский"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"40 лет Октября"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"Белоцерковский"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"Надаровский"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"Богатырь"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"Ленинский путь"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 Аул"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"Хмельницкий"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"Боровой"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"Красиловский"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"Красный партизан"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"Шевченко"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Горького"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"Сибирь"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"Чигириновский"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"Нива"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"Достык"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109283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77340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31943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"Карлыгаш"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"Шакпак"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"Каратау"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"Жулдыз"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"Акмечеть"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"Костура"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"Казата"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"Агропромтехника-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 Талап"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"Шилик"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"Коксарай"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"Балтакол"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"Караспан"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"Ынтымак"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"Максат"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"Боралдай"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"Каракум"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"Аккойлы"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"Жангельди"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"Жандар"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"Ордабасы"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"Кызыл кия"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"Шанак"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"Каратас"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"Тан нуры"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"Береке"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"Еламан"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"Шах мах"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"Жибек Жолы"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Айдабек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Мангельдина"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"Победа"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"Бадам"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Рахимова"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"Акбота"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"Толей-Ата"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"Сызган"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"Козмолдак"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"Кызыл-жайылма"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"Жуантобе"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"Басбулак"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"Бабата"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"Торлан"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"Тасты"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"Ак-жол"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"Ынтымак"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"Талапты"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"Тегистик"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"Алатау"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"Жана-Турмыс"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"Дихан-Баба"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"Акжар"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"Жигер"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"Кельте Масат"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"Шарафкент"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"Достык"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"Алгабас"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"Кызыл Жулдыз"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"Амангелды"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"Ынтымак"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"Шукырбулак"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"Бабай-Корган"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"имени Кожанова"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"Суткент"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"Берекели"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"Кок-су"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44969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43650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3239918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2932533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307385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ПК     - производственный кооператив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ЗАО    - закрытое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     - коммандитное товарищество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     -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АОЗТ   - акционерное общество закрытого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    - совместный производственный кооператив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СХПрК  - сельскохозяйственный производственный кооператив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СХП    - сельскохозяйственное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СХО    - сельскохозяйственная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ПСК    - производственно-строительный кооператив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ОЮЛ    - объединение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ЧСП    - частное сельскохозяйственное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КСХП   - кооператив сельхозяйственных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КГП    - кооперативное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КГП на - кооперативное государственное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ПХВ      хозяйственного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ТОО    - товарищество с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ПХТ    - полное хозяйственное товарищество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КП     - коммандитное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    - сельскохозяйственное-производственное объединение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     - сельский кооператив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АООТ   - акционерное общество открытого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     - акционерное общество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