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5793" w14:textId="4a35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14 июня 2002 года N 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2006 года N 780. Утратило силу постановлением Правительства Республики Казахстан от 27 августа 2009 года N 1251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27.08.2009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 (САПП Республики Казахстан 2002 г., N 17, ст. 190)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разработки среднесрочных планов социально-экономического развития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после слов "планов развития национальных компаний," дополнить словами "за исключением национальных компаний, акционером которых является национальный холдинг (далее - национальные компании)";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11 и в абзаце тринадцатом пункта 14 после слов "национальных компаний" дополнить словами", в том числе национальных компаний, акционером которых является национальный холдинг";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19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