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d8a6" w14:textId="78bd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Салханове Д.Х.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2006 года N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Салханова Даулета Хамаровича заместителем председателя Комитета внутренних войск Министерства внутренних дел Республики Казахстан, освободив от ранее занимаемой должности.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