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fa15" w14:textId="f24f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предупреждению распространения птичьего гриппа в Республике Казахстан на 2007-2008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2006 года N 801. Утратило силу постановлением Правительства Республики Казахстан от 5 октября 2007 года N 908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23 августа 2006 г. N 801 утратило силу постановлением Правительства РК от 5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целях стабилизации эпизоотической и эпидемиологической ситуации по птичьему гриппу и недопущения заноса и распространения данного заболевания на территорию страны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 предупреждению распространения птичьего гриппа в Республике Казахстан на 2007-2008 годы (далее - Программа).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обеспечить свое временное выполнение плана мероприятий, предусмотренного Программой, и представление ежегодно к 1 декабря информации о ходе их реализации в Министерство сельского хозяйства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ежегодно к 20 декабря представлять в Правительство Республики Казахстан сводную информацию о ходе выполнения плана мероприятий Программы.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Канцелярии Премьер-Министра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2006 года N 801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предупреждению распространения птичьего гриппа в Республике Казахстан на 2007-2008 годы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Содержание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направления и механизмы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Программы        Программа по предупреждению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распространения птичьего гриппа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Республике Казахстан на 2007-2008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                     Протокол совещания у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разработки Программы      Республики Казахстан Д. Ахметова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28 февраля 2006 года N 17-62/007-337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"О мерах по предупреждению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распространения птичьего гриппа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орган        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        Обеспечение стабильности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эпизоотической и 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ситуации по птичьему гриппу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          Осуществление комплексных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недопущению заноса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распространения птичьего гриппа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Проведение эпизоотического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эпидемиологического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птичьего гриппа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Взаимодействие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их подведомственных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проведению мероприятий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предупреждения и ликвидации вспышек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птичьего гриппа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Подготовка необходимых мероприятий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лечебно-профилактических учреждениях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Установление связи с общественностью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обмен информацией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Объемы и источники            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          Реализация Программы позволит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обеспечить благополучную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эпизоотическую и эпидемиологическую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ситуацию по птичьему гриппу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Приведет к повышению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задействованных служб к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комплексных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недопущению заноса и распространения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данного заболевания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Будут проведены комплексные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мероприятия по недопущению заноса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распространения, а также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птичьего гриппа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Будет проведен эпизоотический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мониторинг птичьего гриппа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реализации Программы     2007-2008 годы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Птичий грипп - высококонтагиозная болезнь домашних, синантропных и диких птиц, протекающая в виде эпизоотии или энзоотии, характеризующая поражением респираторных органов и желудочно-кишечного тракта, общим угнетением, снижением продуктивности и вызывается различными антигенными вариантами гриппа подтипа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Птичий грипп подтипа A (H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 среди домашней птицы представляет значительную угрозу общественному здравоохранению, поскольку вирусы могут инфицировать человека, приводя к тяжелому заболеванию с высокой летальностью. Кроме того, не исключена способность вируса рекомбинировать со штаммами человеческого гриппа, что может привести к возникновению нового, легко передаваемого от человека к человеку вируса. Возникновение такого вируса может привести к пандемии гриппа с непредсказуемыми потерями, высокими показателями смертности и большими экономическими расходами.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Эпизоотическое Бюро относит птичий грипп к списку особо опасных трансграничных антропозоонозных (опасных для человека и животных) болезней. Эпизоотические вспышки с острым течением, обусловленные 5 (пятым) и 7 (седьмым) подтипами вируса, наиболее опасны и, как правило, сопровождаются катастрофическими последствиями с потерями от 75 до 100 % поголовья в очагах и широким территориальным охватом.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Программы по предупреждению распространения птичьего гриппа на территории Республики Казахстан имеет важное социально-экономическое значение.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Эпизоотическая и эпидемиологическая ситуация по заболеваемости птичьим гриппом в мире, которая сложилась на сегодняшний день, а также стремительное распространение заболеваемости среди домашней птицы вызывает беспокойство.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XX веке, когда пандемии гриппа имели непредсказуемые масштабы заболеваемости, смертности и приводили к колоссальным экономическим потерям, Всемирная организация здравоохранения внимательно и постоянно отслеживала ситуацию по гриппу в мире, заранее делала необходимые расчеты и прогнозы эпидемий и грядущих пандемий гриппа.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серьезная вспышка "птичьего гриппа" случилась в 1997 году в Гонконге. Тогда болезнь поразила больше двадцати человек, шестеро из которых скончались. Медицинские работники решили, что виноват какой-то новый штамм человеческого гриппа, но выяснилось, что причиной заболевания стал подтип вируса, который прежде встречался только у птиц. В том же году власти Гонконга предприняли решительные меры. По всей территории города было истреблено около 1,5 млн. кур. Было ликвидировано некоторое количество голубей и прочих птиц. Через два года "птичий грипп" вновь дал о себе знать в Гонконге, но в этот раз обошлось без жертв - два заболевших ребенка выздоровели. В том же году в Китае произошло несколько случаев инфицирования людей вирусом 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таким же, что был в Гонконге. В прошлом году "птичьим гриппом" (штамм 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 заболела гонконгская пара, совершавшая туристический вояж в Китай. Один человек выздоровел, второй умер. Кроме того, штамм 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явился причиной заболевания свыше 80 человек в Нидерландах - фермеров и членов их семей. В этом году "птичий грипп" распространяется в азиатских странах: во Вьетнаме, Камбодже, материковом Китае, Лаосе, Индонезии, Пакистане, Республике Корея, Таиланде, Тайване и Японии. Зафиксированы случаи заражения среди жителей Европы, Америки и Израиля, которые совершали туристические путешествия в Китай, Вьетнам, Сингапур, Таиланд и на Филиппины. Постоянно мутирующий вирус имеет уже около двухсот пятидесяти разновидностей. Эпидемиологи даже считают, что эта болезнь в перспективе может оказаться страшнее печально известной атипичной пневмонии (SARS). Вирус "птичьего гриппа" может жить до одного года в тушках даже мертвых птиц. Если он соединится с вирусом человеческого гриппа, то жертвами пандемии станут не сотни, а миллионы человек во всем мире. Как сказал директор Международного эпизоотического бюро Бернар Валлат, "смесь из обычного гриппа, которым болеют люди, и "птичьего гриппа", которым они заразились от животных, в современных условиях может получить чрезвычайно быстрое распространение, и в обозримом будущем может достигнуть "планетарных масштабов". Британские исследователи утверждают, что нынешний птичий грипп схож с вирусом "испанки", который в начале XX века унес жизни более 20 млн. человек по всему миру.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известно в настоящее время вспышки болезни продолжают регистрироваться в странах Юго-Восточной Азии, Европы с частыми летальными исходами среди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Всемирной организации здравоохранения (ВОЗ) общее количество подтвержденных случаев заболевания гриппом A/H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 у людей достигло 166, из которых в 88 случаях был зарегистрирован летальный исход.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прогнозам экспертов ВОЗ угроза пандемии (распространение эпидемии на материки и континенты) гриппа велика и следует принять срочные меры по готовности и ответным мерам к ним. Предполагаемые человеческие жертвы в случае приобретения вирусом пандемического потенциала составят 2,0 - 7,4 млн.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во многих международных организациях и странах мира проведены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ООН. Принята международная инициатива по борьбе с угрозой птичьего гриппа, к которой присоединились уже более 80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ВОЗ. В сотрудничестве со странами Юго-Восточной Азии создали программу и общий банк по аккумулированию антивирусных препаратов против птичьего гриппа;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США. Принята общенациональная стратегия по борьбе с угрозой пандемии птичьего гриппа. Планируется выделение 7,1 млрд.долларов США на программу борьбы с гриппом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Евросоюз. 20 стран-членов создают национальный запас антивирусной вакцины. Планируется выделение 1 млрд. евро на разработку вакцины против птичьего гриппа.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Россия. Приняты программы по предупреждению и ликвидации гриппа птиц, разработке диагностических тест-систем и разработке вакцины против птичьего гриппа. Выделено 1 млрд.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Страны Северной Европы (Финляндия, Дания, Швеция, Норвегия и Исландия) создали блок по борьбе с птичьим гриппом.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Страны Африки. Принята межнациональная программа по борьбе с птичьим гриппом.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Япония. 14 ноября 2005 года японское правительство обнародовало План действий по предотвращению пандемии птичьего гриппа.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Волна эпизоотии птичьего гриппа не обошла и нашу республику. В 2005 году в Павлодарской, Акмолинской, Карагандинской и Северо-Казахстанской областях были отмечены 7 очагов вспышки данного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лабораторном исследовании патологических материалов и проб сыворотки крови от дикой и домашней птицы из Иртышского района Павлодарской области был установлен окончательный диагноз "высокопатогенный птичий грипп типа А с антигенной формулой 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". По всем неблагополучным пунктам указанных областей было изъято и уничтожено 12 860 голов домашней птицы. Владельцам изъятой и уничтоженной птицы выплачена компенсация из средств республиканского бюджета в сумме 5 449 444,2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отмечается осложнение эпизоотической ситуации по птичьему гриппу во многих странах мира. Учитывая географическое расположение территории республики, казахстанские водоемы являются важнейшими в Азии резерватами, производителями водных и околоводных видов птиц. В республике в период гнездования, линьки, сезонных миграций и зимовки зарегистрировано 130 видов птиц. Каждый год численность гнездящихся видов птиц достигает 10 миллионов, на линьку прилетают 2-3 миллиона птиц, а около 50 миллионов перелетных птиц останавливаются на наших водоемах в период весенних и осенних миграций.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Вероятность возникновения гриппа птиц на территории Республики Казахстан возрастает весной в связи с возращением перелетных птиц в места гнездовья из неблагополучных по данному заболеванию стран. При этом особую опасность представляют пути перелета и места массовых скоплений птиц. В настоящее время ареал распространения болезни расширился, и увеличилась угроза заноса инфекции, как из стран южной Азии, так и стран южной Европы.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путей миграции птиц показывает, что через территорию республики проходят три основных путей сезонных миграций: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пакистанских зимовок;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индийских зимовок;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южно-европейских и северо-африканских зимовок.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перелетные птицы пролетают или гнездятся практически на всей территории республики. В весенний период наибольшую опасность представляют птицы из южно-европейских зимовок, где в последнее время регистрируется массовый падеж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Эпизоотическая ситуация в мире вынуждает нас принять неотложные меры по выработке подходов борьбы с этим заболеванием, координации деятельности всех заинтересованных государственных органов.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являются обеспечение стабильности эпизоотической и эпидемиологической ситуации по птичьему гриппу в Республике Казахстан. В числе наиболее важных задач Программы следует выделить: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комплексных мероприятий по недопущению заноса и распространения птичьего гриппа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эпизоотического и эпидемиологического мониторинга птичьего гриппа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взаимодействие государственных органов и их подведомственных организаций по проведению мероприятий для предупреждения и ликвидации вспышек птичьего гриппа;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подготовку необходимых мероприятий в лечебно-профилактических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установление связи с общественностью и обмен информацией.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непрерывного сбора данных по данной инфекции, анализ и обобщение поступающих материалов требует проведения мониторинга по эпизоотической и эпидемиологической ситуации по заболеванию птичьим гриппом в Республике Казахстан. Выявление тенденции и темпов динамики эпизоотологического процесса данной болезни во времени предполагает совершенствование системы эпидемиологического и ветеринарного контроля за птичьим гриппом, мониторинга и оценки ситуации, позволяющей обеспечить получение своевременной информации о заболеваемости, сезонных колебаниях и вспышках птичьего гриппа среди людей 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координированных действии со стороны соответствующих государственных органов по вопросам профилактики и борьбы с гриппом птиц, необходимо предусмотреть планирование и координацию системы реагирования при угрозе пандемии птичьего гриппа и их переход на чрезвычайный режим работы в условиях пандемии птичьего гриппа путем проведения мероприятия по ликвидации и предупреждению дальнейшего распространения птичьего гриппа, включающих: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систематического анализа данных эпизоотического и эпидемиологического контроля с целью локализации и ликвидации вспышки птичьего гриппа среди людей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мониторинга и оценки развивающейся ситуации с учетом количества госпитализированных, выписанных, умерших лиц, количество развернутых медицинских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ответных мероприятий в лечебно-профилактических учреждениях (организация медицинской помощи больным птичьим гриппом и комплекса мер по предотвращению внутрибольничного инфицирования, создание и хранение запаса препаратов, лекарственных средств для иммунизации и лечения людей от птичьего гриппа и других расходных материалов).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систематической разъяснительной работы с населением о мерах профилактики заражения и регулярное представление достоверной информации о ситуации, связанной с угрозой появления и распространения вируса гриппа птиц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информирование общественности и формирование безопасного поведения населения для предотвращения и контроля по нераспространению птичьего гриппа;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СМИ с ходом реализации Программы в части выполнения мероприятий по подготовке к пандемии, а также с решениями, направленными на борьбу с сезонным и пандемическим распространением птичьего гриппа;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поддержка механизма "обратной связи" для выявления уровня знании у населения при угрозе пандемического гриппа.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и эффективное осуществление профилактических мероприятий по недопущению возникновения и распространения пандемии птичьего гриппа предусматривает систематическое проведение оценки материальных запасов, оперативных потребностей и разработки порядка применения профилактических средств против птичьего гриппа.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их финансирования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не требует финансовых средств из республиканского и местного бюджетов.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Ожидаемый результат от реализации Программы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Стабилизация эпизоотической и эпидемиологической ситуаций по птичьему гриппу.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готовности задействованных служб к проведению комплексных мероприятий по недопущению заноса и распространения, а также ликвидации птичьего гриппа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комплексных профилактических мероприятий по предупреждению возникновения и распространения птичьего гриппа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проведен эпизоотический мониторинг птичьего гриппа на территории Республики Казахстан.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8.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реализации Программы по предупреждению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распространения птичьего гриппа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Республике Казахстан на 2007-2008 годы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33"/>
        <w:gridCol w:w="2313"/>
        <w:gridCol w:w="1513"/>
        <w:gridCol w:w="1653"/>
        <w:gridCol w:w="1173"/>
        <w:gridCol w:w="1093"/>
        <w:gridCol w:w="105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  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1. Проведение эпизоотического и 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мониторинга птичьего гриппа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 Республики Казахстан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ситуации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птичьим гриппом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2. Планирование и координация системы реагирования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при угрозе пандемии птичьего гриппа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вспышек птичьего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20 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3. Совершенствование системы эпидемиологического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ветеринарного контроля за птичьим гриппом,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мониторинг и оценка ситуации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обеспечению получения своевременной информации о заболеваемости, сезонных колебаниях и вспышках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птичьего гриппа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людей и животных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Республики 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МЗ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2008 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4. Профилактические и ограничительные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мероприятия по птичьему гриппу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птичьего гриппа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Подготовка необходимых мероприятий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лечебно-профилактических учреждениях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птичьим гриппом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пандемии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внутрибольнично-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инфицирования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запаса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Установление связи с общественностью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обмен информацией в случае пандемии птичьего гриппа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нераспростране-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птичьего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МСХ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Ознакомить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ходом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в части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подготовке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пандемии,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борьбу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пандемическим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птичьего гриппа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знании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угрозе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пандемического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Переход министерств, ведомств и местных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исполнительных органов на чрезвычайный режим работы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условиях пандемии птичьего гриппа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эпидемиологи-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вспышки птичьего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гриппа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 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развивающейся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развернутых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Профилактические мероприятия по нераспространению пандемии птичьего гриппа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 - средства массовой информации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