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998a" w14:textId="cfa9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доверительного управления Национальным фондом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перехода с 1 июля 2006 года на новую систему функционирования Национального фонда Республики Казахстан, в соответствии с Концепцией формирования и использования средств Национального фонда Республики Казахстан на среднесрочную перспективу, одобренной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сентября 2005 года N 1641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Дополнительного соглашения о внесении изменений и дополнений в Договор о доверительном управлении Национальным фондом Республики Казахстан от 14 июня 2001 года N 299, одобренный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мая 2001 года N 655 "О договоре о доверительном управлении Национальным фондом Республики Казахстан" (далее - Дополнительное соглашение).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подписание Дополнительного соглашения от имени Правительства Республики Казахстан Министру финансов Республики Казахстан Коржовой Наталье Артемовне.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Одобрен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2006 года N 808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Дополнительное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Договор 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доверительном управлении Национальным фондом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14 июня 2001 года N 299,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одобренный постановлением Правительства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18 мая 2001 года N 655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договоре о доверительном управлении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Национальным фондом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 "__" ________ 200_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Казахстан, именуемый в дальнейшем - Банк, с одной стороны, и Правительство Республики Казахстан, именуемое в дальнейшем - Правительство, с другой стороны, далее совместно именуемые Стороны, заключили настоящее Дополнительное соглашение о нижеследующем.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Договор о доверительном управлении Национальным фондом Республики Казахстан, одобренный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мая 2001 года N 655 "О договоре о доверительном управлении Национальным фондом Республики Казахстан"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2.1.5.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"2.1.5. покупать иностранную валюту для Фонда, как на внутреннем рынке, так и за счет золотовалютных активов Банка.";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2.2.3.: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"Правительством" заменить словами "Министерством финансов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слова "(активы финансового рынка стран с кредитным рейтингом ААА/Ааа)"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2.2.4. и 2.2.5.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"2.2.4. Ежеквартально представлять в Министерство финансов Республики Казахстан на бумажном и электронном носителях оперативный ежеквартальный отчет о результатах доверительного управления Фондом в течение 50 (пятидесяти) календарных дней, следующих за отчетным периодом, содержащий информацию о рыночной стоимости Фонда на конечную дату отчетного периода, доходности по операциям, совершенным с Фондом, размере полученного дохода за отчетный период, составе портфеля Фонда на конец отчетного периода, текущем значении риска изменения процентных ставок (представленные на рассмотрение членам Правления Национального Банка Республики Казахстан), с последующим представлением ежеквартального отчета о результатах доверительного управления Фондом, утвержденного Правлением Национального Банка Республики Казахстан не позднее 60 (шестидесяти) календарных дней, следующих за отчетным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представлять в Министерство финансов Республики Казахстан на бумажном и электронном носителях оперативный годовой отчет о результатах доверительного управления Фондом не позднее 15 марта года, следующего за отчетным периодом, содержащий информацию о рыночной стоимости Фонда на конечную дату отчетного периода, доходности по операциям, совершенным с Фондом, размере полученного дохода за отчетный период, составе портфеля Фонда на конец отчетного периода, текущем значении риска изменения процентных ставок (представленные на рассмотрение членам Правления Национального Банка Республики Казахстан), с последующим представлением годового отчета, утвержденного Правлением Национального Банка Республики Казахстан о результатах доверительного управления Фондом не позднее 1 апреля года, следующего за отчетным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2.2.5. перечислять гарантированные трансферты из Фонда в республиканский бюджет в порядке и в случаях, предусмотренных нормативными правовыми актами Республики Казахстан, регулирующими деятельность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2.2.10. и 2.2.11.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"2.2.10. осуществлять конвертацию и реконвертацию активов Фонда в порядке, установленном Правлением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2.2.11. осуществлять ведение бухгалтерского учета активов Фонда и составлять консолидированную финансовую отчетность по результатам доверительного управления Фондом в соответствии с Договором о ведении бухгалтерского учета и составлении финансовой отчетности Фонда, заключаемым между Банком и Правительством.";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2.3.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"2.3. Банк несет ответственность: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2.3.1. за убытки, причиненные Фонду, вследствие ненадлежащего исполнения своих обязательств по настоящему Договору. Обязательства по сделкам, совершенные Банком с превышением предоставленных ему полномочий или с нарушением установленных для него ограничений, несет Банк за счет своего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2.3.2. за несвоевременное предоставление отчетностей, предусмотренных пунктом 2.2.4. настоящего Договора.";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3.2.2.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"3.2.2. представлять Банку прогноз сумм поступлений на счета Фонда на предстоящий месяц не позднее, чем за 5 (пять) рабочих дней до начала месяца;";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3.2.8. и 3.2.9.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"3.2.8. представлять Банку информацию об утвержденном объеме гарантированного трансферта в республиканский бюджет из Национального фонда Республики Казахстан с разбивкой по месяцам в течение 3 (трех) рабочих дней со дня утверждения сводного плана поступлений и финансирования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сводный план поступлений и финансирования республиканского бюджета доводить информацию о данных изменениях до сведения Банка в течение 3 (трех) рабочих дней со дня внесения изменений;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3.2.9. согласовывать в обязательном порядке с Банком всю публикуемую информацию, связанную с доверительным управлением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4.1.: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"оплата услуг юридического советника;";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"юридического советника" заменить словами "инвестиционного консультанта".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 имени Банка                        От имени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                       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                 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 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