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d145" w14:textId="81bd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инженерных сетей и трансформаторной подстанции объекта "Общежитие на 90 квартир"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2006 года N 888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Астаны о передаче из республиканской собственности с баланса Управления делами Президента Республики Казахстан инженерных сетей и трансформаторной подстанции объекта "Общежитие на 90 квартир", расположенного по адресу: проспект Бауыржана Момышулы, 6/2, в коммунальную собственность города Астаны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совместно с Комитетом государственного имущества и приватизации Министерства финансов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инженерных сетей и трансформаторной подстанции.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20 сентября 2006 года N 888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Перечень инженерных сетей и трансформаторной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подстанции объекта "Общежитие на 90 квартир",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передаваемых из республиканской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 коммунальную собственность города Астаны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773"/>
        <w:gridCol w:w="2333"/>
        <w:gridCol w:w="28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 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тенге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энергоснабжения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КВт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434,00 п.м.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6 527 010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энергоснабжения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КВт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200,00 п.м.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285 880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475,96 п.м.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16 230 240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шт.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18 186 030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41 229 160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