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3d46" w14:textId="d883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июня 2005 года N 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2006 года N 911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2005 года N 632 "Об утверждении Программы "Жасыл ел" на 2005-2007 годы"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"Заместителя Премьер-Министра Республики Казахстан" заменить словами "Министра сельского хозяйства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"Жасыл ел" на 2005-2007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"Источники финансирования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"8205,31" заменить цифрами "5157,35";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"4434,34" заменить цифрами "3640,40";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"Ожидаемый результат от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"87,45" заменить цифрами "85,92";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"29,8" заменить цифрами "28,26";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"Основные направления и механизм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5.4.1. "Воспроизводство лесов и лесоразведение":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семнадцатом: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"76,82" заменить цифрами "76,44";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"55,72" заменить цифрами "55,85";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4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"Таблица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тыс. 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1513"/>
        <w:gridCol w:w="1493"/>
        <w:gridCol w:w="1553"/>
        <w:gridCol w:w="1593"/>
        <w:gridCol w:w="1493"/>
        <w:gridCol w:w="1453"/>
      </w:tblGrid>
      <w:tr>
        <w:trPr>
          <w:trHeight w:val="3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лесов, 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посевом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посадкой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3,51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0,057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5,05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22,033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25,352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29,057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16,293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20,547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"ГЛПР "Ертіс орманы":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"2228,0" заменить цифрами "1076,0";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"2228,0" заменить цифрами "1076,0";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"4063,0" заменить цифрами "2911,0";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"3683,0" заменить цифрами "2531,0";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6 в графе 6 строки порядковый номер 7 цифры "20" заменить,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5.4.3. "Создание лесонасаждений вдоль гидрографической сети, каналов и водохранилищ":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"5,02" заменить цифрами "16,30";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8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"Таблица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933"/>
        <w:gridCol w:w="1933"/>
        <w:gridCol w:w="1713"/>
        <w:gridCol w:w="151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537,0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598,0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268,3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5.4.4. "Создание зеленых зон населенных пунктов":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"Таблица 9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293"/>
        <w:gridCol w:w="2513"/>
        <w:gridCol w:w="1453"/>
        <w:gridCol w:w="1353"/>
        <w:gridCol w:w="135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  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зоны, га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созданию, га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35860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144,5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39046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6792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19870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155689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6338,4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6135,4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7681,3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5.4.6. "Создание санитарно-защитной зеленной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зоны города Астаны":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12,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"70" заменить цифрами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цифры "255,9" заменить цифрами "235,9";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"Необходимые ресурсы и источники их финансирования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"21898,34" заменить цифрами "18850,38";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"13326,49" заменить цифрами "12532,55";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14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"Таблица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333"/>
        <w:gridCol w:w="1713"/>
        <w:gridCol w:w="1713"/>
        <w:gridCol w:w="1713"/>
        <w:gridCol w:w="1593"/>
        <w:gridCol w:w="1593"/>
        <w:gridCol w:w="1593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средств местных бюджетов, млн.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бюджетов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лесов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189,48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256,20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263,11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22,39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31,80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86,50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131,18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156,06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278,30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344,21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316,10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26,30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313,30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189,65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375,60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190,76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25,37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305,26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249,34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288,90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170,33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319,40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13,73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15,12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242,80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263,82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271,80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15,68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16,90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138,20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138,79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214,46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85,70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68,72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203,70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15,00   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312,30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259,88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376,50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52,50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255,88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22,90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31,10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1036,60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478,10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463,50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534,00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4193,88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3640,40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4698,27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193,83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166,79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284,62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"2246,8" заменить цифрами "2106,01";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"4562,4" заменить цифрами "3887,15";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"6450,67" заменить цифрами "5931,52";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"4813,11" заменить цифрами "4495,14"; таблицу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"Таблица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433"/>
        <w:gridCol w:w="1653"/>
        <w:gridCol w:w="1613"/>
        <w:gridCol w:w="1613"/>
        <w:gridCol w:w="1533"/>
        <w:gridCol w:w="1533"/>
        <w:gridCol w:w="153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Потребность 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охрану, защиту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воспроизводство лесов,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лесной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173,20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196,49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151,55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157,28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206,65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72,11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81,36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65,70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235,00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254,06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264,20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201,49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170,80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28,28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276,30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184,30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171,09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144,35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110,70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139,12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90,12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160,54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124,94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117,10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57,26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47,76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147,70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136,44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168,46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101,17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111,54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69,80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55,30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72,67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67,24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91,80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50,78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43,29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184,40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258,80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206,30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119,10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133,08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88,19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1763,57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1711,79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2456,16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1351,74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1342,56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1800,84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"7432,1" заменить цифрами "4669,15";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"6587,1" заменить цифрами "3879,10";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"2881,9" заменить цифрами "1439,50";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"845,0" заменить цифрами "790,05";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16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"Таблица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1713"/>
        <w:gridCol w:w="1893"/>
        <w:gridCol w:w="1893"/>
        <w:gridCol w:w="1893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годам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4669,15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554,05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3432,1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т.ч. целевые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3879,10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1439,50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461,8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322,20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3095,1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1439,50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областям: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бюджеты,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790,05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231,85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областям: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51,95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93,43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22,23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51,2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43,16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102,86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50,56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30,9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121,10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45,0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160,50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51,60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7. "Ожидаемые результаты от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"87,45" заменить цифрами "85,92";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"29,8" заменить цифрами "28,26";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1, слова "2006 г. - 45,10" заменить словами "2006 г. - 46,00";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5,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53"/>
        <w:gridCol w:w="2733"/>
        <w:gridCol w:w="773"/>
        <w:gridCol w:w="1813"/>
        <w:gridCol w:w="1933"/>
        <w:gridCol w:w="1453"/>
      </w:tblGrid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"5.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начать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лесистости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республики"   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 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45,83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г.-*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35,83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г.-*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Связан-ный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г.-*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 цифры, "1500,88" заменить цифрами "1403,66";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7, цифры "26,40" заменить цифрами "22,80";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8, цифры "1660,53" заменить цифрами "1342,56";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9, цифры "657,30" заменить цифрами "135,33";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10, слова "2006 г. - 8,80" заменить словами "2006 г. - 8,84";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"286,80" заменить цифрами "231,85";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г. - 1442,40"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"225,90" заменить цифрами "61,46";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"59,10" заменить цифрами "44,03";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13, слова "2006 г. - 28,70" заменить словами "2006 г.- 13,65";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14, цифры "268,80" заменить цифрами "200,70";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15, слова "2006 г. - 867,50" заменить словами "2006 г. - 713,16";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15-1,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2333"/>
        <w:gridCol w:w="2613"/>
        <w:gridCol w:w="833"/>
        <w:gridCol w:w="1753"/>
        <w:gridCol w:w="1453"/>
        <w:gridCol w:w="1693"/>
      </w:tblGrid>
      <w:tr>
        <w:trPr>
          <w:trHeight w:val="11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"15-1.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- 17,29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17, цифры "32,20" заменить цифрами "14,39";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18, слова "2006 г. - 22,0" заменить словами 2006 г. - 21,97";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19, слова "2006 г. - 18,40" заменить словами 2006 г. - 13,74";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"156,70" заменить цифрами "9,26";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"15,50" заменить цифрами "12,85";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г. - 1,20" заменить словами "2006 г. - 0,54";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"2,40" заменить цифрами "4,10";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г. - 402,80" заменить словами "2006 г. - 256,51";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"195,21" заменить цифрами "149,85";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24,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093"/>
        <w:gridCol w:w="2333"/>
        <w:gridCol w:w="1713"/>
        <w:gridCol w:w="1513"/>
        <w:gridCol w:w="1873"/>
        <w:gridCol w:w="1353"/>
      </w:tblGrid>
      <w:tr>
        <w:trPr>
          <w:trHeight w:val="22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"24.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лесополос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52,10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56,70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2006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"КТЖ"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 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25, цифры "5,02" заменить цифрами "16,30";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26, цифры "315,08" заменить цифрами "406,78";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27, цифры "780,80" заменить цифрами "106,88";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28, цифры "316,71" заменить цифрами "540,57";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29, цифры "31,40" заменить цифрами "34,50";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"1214,93" заменить цифрами "984,90";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г. - 463,50" заменить словами "2006 г. - 478,10";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34, слова "2006 г. - 70,00" заменить словами "2006 г. - 50,0";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35, слова "2006 г. - 182,00" заменить словами "2006 г. - 142,16";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дополнить словами ", студенческих строительных и молодежных трудовых отрядов";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"39,35" заменить цифрами "91,87";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"Без затрат" заменить словами "2006 г. - 58,00";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словами "Местный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42, цифры "224,00" заменить цифрами "200,00";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46, цифры "8,80" заменить цифрами "4,80";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47, цифры "33,61" заменить цифрами "33,63";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54: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"117,53" заменить цифрами "16,80";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г. - 5,40" заменить словами "2006 г. - 2,99";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"9,26" заменить цифрами "0,19";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6 и 7 дополнить соответственно словами "2006 г. - 0,86" и "Местный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"25,94" заменить цифрами "4,97";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6 и 7 дополнить соответственно словами "2006 г. - 2,13" и "Местный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 порядковые номера 54 и 58 аббревиатуру "МКИС" заменить аббревиатурой "МКИ";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слова "Без затрат" заменить словами "2006 г. - 0,78";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словами "Местный бюджет";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 средств государственного бюджета":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"12639,65" заменить цифрами "8797,75";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"8205,31" заменить цифрами "5157,35";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"2006 г. - 1442,40"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"4434,34" заменить цифрами "3640,40";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"Средства по связанным грантам" слова "2006 г. - *" заменить словами "2006 г. - 8,41";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к Программе: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"МКИС - Министерство культуры, информации и спорта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"МКИ - Министерство культуры и информации Республики Казахстан".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