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0da6" w14:textId="2500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2006 года N 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года "О республиканском бюджете на 2006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1405 "Об утверждении Правил использования резервов Правительства Республики Казахстан и местных исполнительных органов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2006 год на исполнение обязательств по решениям судов, 2195342 (два миллиона сто девяносто пять тысяч триста сорок две) тенге для исполнения судебных решений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27 сентября 2006 года N 922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Перечень судебных решений,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подлежащих исполнению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553"/>
        <w:gridCol w:w="4093"/>
        <w:gridCol w:w="2233"/>
        <w:gridCol w:w="185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 и дата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истца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вычетом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госпошли-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пошли-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12.09.2005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Ипатов Б.Г.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Какишев М.Б.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Малинов В.Г.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Кухарчик В.А.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17.01.2005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Кулешова Е.А.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Кулешов С.А.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07.11.2005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Балмухамбетов С.И.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Бармухаметова Р.С.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Бондаренко В.Ф.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Войтенко А.Н.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Ильин В.П.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Козлов В.А.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Лошкарева Г.М.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Мельников В.Л.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Маслов А.А.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Утков Г.В.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05.10.2005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Айкимбеков Б.Ш.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Ашимов А.Ш.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Белых Г.А.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Булавчик B.C.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Касымов С.Е.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Кроних И.П.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Максименко Н.Г.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Нуранов Е.Т.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Овчинников Ю.Л.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15.04.2005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Жигалко Л.Б.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05.10.2005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Орлов А.Н.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Цыганов Ю.Ф.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02.09.2005,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29.05.2006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Бочкарева Т.П.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Гануш Н.Г.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Потоскуев А.С.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47203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14.02.2005,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 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2.09.2005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Клюкин В.И.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82250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14.02.2005,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02.09.2005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Меняйло А.В.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50791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сумма:                          2195342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