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d6cc" w14:textId="ab3d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27 сентября 2006 года N 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2006 год на исполнение обязательств по решениям судов, 10966395 (десять миллионов девятьсот шестьдесят шесть тысяч триста девяносто пять) тенге для исполнения судебных решений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 Приложение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27 сентября 2006 года N 924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судебных решений,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433"/>
        <w:gridCol w:w="4733"/>
        <w:gridCol w:w="2433"/>
        <w:gridCol w:w="2073"/>
      </w:tblGrid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органа 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решения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истца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вычетом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Рудьман 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Рудьман 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Нурпеисова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Келимбетов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Кожабергенова С.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Зобнева В.А.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Драх Ф.Я.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Петренко Е.Н.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Байгулов М.С.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Крайсман А.Э.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Шагимов 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Ишанова Р.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Алпысова 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Каирбеков Т.К.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Смагулов 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Целлер 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Садвокасов М.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Мархашхан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Шалбаев М.Ш.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Зейнелхан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Абилова А.А.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Кудабаев Т.К.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Кудабаев Б.К.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Хумарханы X.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Сапа 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Разихан М.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Жиренов 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Мурзасейтов 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Корабаев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Жакимов Б.О.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Садыкова Ш.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Алимова 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Рахимбаева 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Жунусов 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Аукеев X.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Макенова Г.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Ахметова У.Б.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Гросс С.Ю.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Ахметов Ф.З.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Исахан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Едрисова С.Э.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Жакупов Н.С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Смагулова Р.К.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Дюсенбаев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Ертисхан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Рахимов К.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Келимбетов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Тиштуганова К.С.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Маликова Р.Ш.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Капизов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Кусаинова К.С.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Наурызбекова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Амзин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Касенбекова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Касилхан X.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Ибраева 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Алдакаева Б.А.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Тусупова А.З.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Дулашева А.А.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Смагулов 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Сусева Н.И.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Мустафенов Е.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Гейнц А.А.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Кучерявенко 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Сайфуров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Амирханова Р.К.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Оспанов А.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Шотаева 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Акболин 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Бейсова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Муратов 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Дюсенаев Ж.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Кокенов С.Н.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Байдильдин К.Е.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Галимжанова К.Д.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Кузекеева 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Аубакирова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Алимов Ф.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Дулашева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Шалабаев К.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Литвинова Л.З.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Зкенов А.К.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Бралинов 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Жаксылыкова Ш.С.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Байгул А.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Нурал 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Кабылбеков Ж.С.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Искакова М.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Султанов Б.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Темиржанова 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Ауезова Л.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Мралинов Ж.О.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Кенжебаева Б.З.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Аусагитов М.Д.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Бекмолдинов Е.З.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Габбасов E.Ш.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Козжанова Г.Б.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Катьетов К.К.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Аусарова А.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Мукашева С.У.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Аманжолова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Тусупбаев Ф.Ж.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Омаров А.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Вебер Л.В.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Вебер Ю.К.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Наталия Зандер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Бисмильдинов М.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Оспанова Ж.Ж.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Курмангалиев Т.К.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Ибатов О.К.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Ивановская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Корабаев Р.С.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Турегельдинов К.К.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Тулеубаева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Аккузинова Ш.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К.Б.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04.07.2005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Аусагитов Е.Д.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                             10966395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