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cfcb" w14:textId="dedc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2002 года N 843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2006 года N 936. Утратило силу постановлением Правительства Республики Казахстан от 8 апреля 2022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2002 года N 843 "Об утверждении Правил учета иностранных средств массовой информации, распространяемых в Республике Казахстан" (САПП Республики Казахстан, 2002 г., N 25, ст. 265),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учета иностранных средств массовой информации, распространяемых в Республике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"территориальным органом", "территориальный орган", "территориального органа", "территориальном органе" заменить словами "местным исполнительным органом", "местный исполнительный орган", "местного исполнительного органа", "местном исполнительном органе" соответственно;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пункта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уполномоченный орган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местный исполнительный орган (акимат) - коллегиальный исполнительный орган, возглавляемый акимом области (города республиканского значения, столицы), осуществляющий в пределах своей компетенции местное государственное управление на соответствующей территории;";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"года со дня получения" заменить словами "финансового года".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