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41b9" w14:textId="96e4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использовании воздушного пространства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2006 года N 1037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Проект Закона отозван из Парламента РК постановлением Правительства РК от  05.06.2008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"Об использовании воздушного пространства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использовании воздушного пространства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определяет порядок использования воздушного пространства Республики Казахстан в целях охраны интересов граждан и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Основные понятия, используемые в Законе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настоящем Законе используются следующие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эмиссия вредных веществ авиационных двигателей - выброс в атмосферу авиационными двигателями продуктов сгорания, полученных при сжигании топлива;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специальная зона - район полетов государственной авиации, установленный на определенный период времени;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3) аэронавигационная информация - сведения, включающие характеристики фактического состояния аэродромов, порядка маневрирования в районе аэродрома, воздушных трасс и их оборудования радиоэлектротехническими средствами;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4) 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а также другая деятельность, которая может представлять угрозу безопасности использования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5) орган обслуживания воздушного движения (управления воздушным движением) - орган, обеспечивающий обслуживание воздушного  движения (управление воздушным движением) в пределах определенных границ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6) зона ответственности - воздушное пространство установленных размеров, в котором орган обслуживания воздушного движения (управления воздушным движением) осуществляет свои функции;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 поисково-спасательные работы - комплекс мероприятий, направленных на своевременное оказание помощи потерпевшим;
</w:t>
      </w:r>
    </w:p>
    <w:p>
      <w:pPr>
        <w:spacing w:after="0"/>
        <w:ind w:left="0"/>
        <w:jc w:val="both"/>
      </w:pPr>
      <w:r>
        <w:rPr>
          <w:rFonts w:ascii="Times New Roman"/>
          <w:b w:val="false"/>
          <w:i w:val="false"/>
          <w:color w:val="000000"/>
          <w:sz w:val="28"/>
        </w:rPr>
        <w:t>
</w:t>
      </w:r>
      <w:r>
        <w:rPr>
          <w:rFonts w:ascii="Times New Roman"/>
          <w:b w:val="false"/>
          <w:i w:val="false"/>
          <w:color w:val="000000"/>
          <w:sz w:val="28"/>
        </w:rPr>
        <w:t>
      8) полет международный - полет воздушного судна, при котором воздушное судно пересекает границу иностранного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9) эшелонирование - вертикальное, продольное или боковое рассредоточение воздушных судов в воздушном пространстве, обеспечивающее безопасность воздушного движения.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Суверенитет над воздушным пространством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Республике Казахстан принадлежит полный и исключительный суверенитет над воздушным пространством, расположенным над сухопутной и водной территорией Республики и ее территориальными водами.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Законодательство, регулирующее использование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пространства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Республики Казахстан об использовании воздушного пространства Республики Казахстан основывается на 
</w:t>
      </w:r>
      <w:r>
        <w:rPr>
          <w:rFonts w:ascii="Times New Roman"/>
          <w:b w:val="false"/>
          <w:i w:val="false"/>
          <w:color w:val="000000"/>
          <w:sz w:val="28"/>
        </w:rPr>
        <w:t xml:space="preserve"> Конституции </w:t>
      </w:r>
      <w:r>
        <w:rPr>
          <w:rFonts w:ascii="Times New Roman"/>
          <w:b w:val="false"/>
          <w:i w:val="false"/>
          <w:color w:val="000000"/>
          <w:sz w:val="28"/>
        </w:rPr>
        <w:t>
 Республики Казахстан и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вступившим в силу для Республики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Государственное регулирование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контроль за соблюдением правил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воздушного пространства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Государственное регулирование и контроль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соблюдением правил в области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 государственным регулированием использования воздушного пространства понимается установление государством общих правил осуществления деятельности, связанной с использованием воздушного пространства, а также ответственности за их соблюдение.
</w:t>
      </w:r>
      <w:r>
        <w:br/>
      </w:r>
      <w:r>
        <w:rPr>
          <w:rFonts w:ascii="Times New Roman"/>
          <w:b w:val="false"/>
          <w:i w:val="false"/>
          <w:color w:val="000000"/>
          <w:sz w:val="28"/>
        </w:rPr>
        <w:t>
      2. Государственное регулирование в области использования воздушного пространства осуществляют следующие государственные органы:
</w:t>
      </w:r>
      <w:r>
        <w:br/>
      </w:r>
      <w:r>
        <w:rPr>
          <w:rFonts w:ascii="Times New Roman"/>
          <w:b w:val="false"/>
          <w:i w:val="false"/>
          <w:color w:val="000000"/>
          <w:sz w:val="28"/>
        </w:rPr>
        <w:t>
      1) уполномоченный орган в области обороны в сфере использования воздушного пространства в частях используемых для полетов государственной авиации;
</w:t>
      </w:r>
      <w:r>
        <w:br/>
      </w:r>
      <w:r>
        <w:rPr>
          <w:rFonts w:ascii="Times New Roman"/>
          <w:b w:val="false"/>
          <w:i w:val="false"/>
          <w:color w:val="000000"/>
          <w:sz w:val="28"/>
        </w:rPr>
        <w:t>
      2) уполномоченный орган в области гражданской авиации в сфере использования той части воздушного пространства, которая в установленном Правительством Республики Казахстан порядке определена для воздушных трасс (внутренних и международных), местных воздушных линий, районов авиационных работ, гражданских аэродромов и аэропортов.
</w:t>
      </w:r>
      <w:r>
        <w:br/>
      </w:r>
      <w:r>
        <w:rPr>
          <w:rFonts w:ascii="Times New Roman"/>
          <w:b w:val="false"/>
          <w:i w:val="false"/>
          <w:color w:val="000000"/>
          <w:sz w:val="28"/>
        </w:rPr>
        <w:t>
      Взаимодействие уполномоченных органов, указанных в подпунктах 1), 2) настоящего пункта осуществляет Межведомственная комиссия, создаваемая по совместному решению уполномоченного органа в области обороны и уполномоченного органа в области гражданской авиации.
</w:t>
      </w:r>
      <w:r>
        <w:br/>
      </w:r>
      <w:r>
        <w:rPr>
          <w:rFonts w:ascii="Times New Roman"/>
          <w:b w:val="false"/>
          <w:i w:val="false"/>
          <w:color w:val="000000"/>
          <w:sz w:val="28"/>
        </w:rPr>
        <w:t>
      3. Непосредственный контроль за соблюдением порядка и правил использования воздушного пространства всеми его пользователями при выполнении полетов воздушных судов и/или других летательных аппаратов, а также проведении иной деятельности, связанной с использованием воздушного пространства, совместно с войсками  противоздушной обороны осуществляют:
</w:t>
      </w:r>
      <w:r>
        <w:br/>
      </w:r>
      <w:r>
        <w:rPr>
          <w:rFonts w:ascii="Times New Roman"/>
          <w:b w:val="false"/>
          <w:i w:val="false"/>
          <w:color w:val="000000"/>
          <w:sz w:val="28"/>
        </w:rPr>
        <w:t>
      1) на воздушных трассах, местных воздушных линиях и районах аэродромов - главный центр планирования воздушного движения и региональные (районные) центры обслуживания воздушного движения аэронавигационной организации;
</w:t>
      </w:r>
      <w:r>
        <w:br/>
      </w:r>
      <w:r>
        <w:rPr>
          <w:rFonts w:ascii="Times New Roman"/>
          <w:b w:val="false"/>
          <w:i w:val="false"/>
          <w:color w:val="000000"/>
          <w:sz w:val="28"/>
        </w:rPr>
        <w:t>
      2) вне воздушных трасс, в специальных зонах и других районах полетов государственной авиации, пролетах государственной границы - главный и районные центры управления воздушным движением Вооруженных Сил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Компетенция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разрабатывает основные направления государственной политики в области использования воздушного пространства;
</w:t>
      </w:r>
      <w:r>
        <w:br/>
      </w:r>
      <w:r>
        <w:rPr>
          <w:rFonts w:ascii="Times New Roman"/>
          <w:b w:val="false"/>
          <w:i w:val="false"/>
          <w:color w:val="000000"/>
          <w:sz w:val="28"/>
        </w:rPr>
        <w:t>
      2) утверждает Правила использования воздушного пространства Республики Казахстан;
</w:t>
      </w:r>
      <w:r>
        <w:br/>
      </w:r>
      <w:r>
        <w:rPr>
          <w:rFonts w:ascii="Times New Roman"/>
          <w:b w:val="false"/>
          <w:i w:val="false"/>
          <w:color w:val="000000"/>
          <w:sz w:val="28"/>
        </w:rPr>
        <w:t>
      3) утверждает Правила выполнения особо важных полетов;
</w:t>
      </w:r>
      <w:r>
        <w:br/>
      </w:r>
      <w:r>
        <w:rPr>
          <w:rFonts w:ascii="Times New Roman"/>
          <w:b w:val="false"/>
          <w:i w:val="false"/>
          <w:color w:val="000000"/>
          <w:sz w:val="28"/>
        </w:rPr>
        <w:t>
      4) утверждает Правила выдачи разрешений на осуществление деятельности, которая может представлять угрозу безопасности полетов воздушных судов;
</w:t>
      </w:r>
      <w:r>
        <w:br/>
      </w:r>
      <w:r>
        <w:rPr>
          <w:rFonts w:ascii="Times New Roman"/>
          <w:b w:val="false"/>
          <w:i w:val="false"/>
          <w:color w:val="000000"/>
          <w:sz w:val="28"/>
        </w:rPr>
        <w:t>
      5) утверждает нормативные правовые акты в сфере радиотехнического обеспечения полетов и авиационной электросвязи;
</w:t>
      </w:r>
      <w:r>
        <w:br/>
      </w:r>
      <w:r>
        <w:rPr>
          <w:rFonts w:ascii="Times New Roman"/>
          <w:b w:val="false"/>
          <w:i w:val="false"/>
          <w:color w:val="000000"/>
          <w:sz w:val="28"/>
        </w:rPr>
        <w:t>
      6) осуществляет международное сотрудничество в области использования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Государственные органы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Уполномоченный орган в области гражданской авиации в пределах своей компетенции:
</w:t>
      </w:r>
      <w:r>
        <w:br/>
      </w:r>
      <w:r>
        <w:rPr>
          <w:rFonts w:ascii="Times New Roman"/>
          <w:b w:val="false"/>
          <w:i w:val="false"/>
          <w:color w:val="000000"/>
          <w:sz w:val="28"/>
        </w:rPr>
        <w:t>
      1) осуществляет реализацию основных направлений государственной политики в области использования воздушного пространства;
</w:t>
      </w:r>
      <w:r>
        <w:br/>
      </w:r>
      <w:r>
        <w:rPr>
          <w:rFonts w:ascii="Times New Roman"/>
          <w:b w:val="false"/>
          <w:i w:val="false"/>
          <w:color w:val="000000"/>
          <w:sz w:val="28"/>
        </w:rPr>
        <w:t>
      2) утверждает Правила выдачи и оснований для отказа в выдаче разрешений на выполнение международных нерегулярных полетов гражданских воздушных судов и выдает указанные разрешения;
</w:t>
      </w:r>
      <w:r>
        <w:br/>
      </w:r>
      <w:r>
        <w:rPr>
          <w:rFonts w:ascii="Times New Roman"/>
          <w:b w:val="false"/>
          <w:i w:val="false"/>
          <w:color w:val="000000"/>
          <w:sz w:val="28"/>
        </w:rPr>
        <w:t>
      3) разрабатывает Правила выполнения особо важных полетов;
</w:t>
      </w:r>
      <w:r>
        <w:br/>
      </w:r>
      <w:r>
        <w:rPr>
          <w:rFonts w:ascii="Times New Roman"/>
          <w:b w:val="false"/>
          <w:i w:val="false"/>
          <w:color w:val="000000"/>
          <w:sz w:val="28"/>
        </w:rPr>
        <w:t>
      4) пресекает нарушение порядка использования воздушного пространства гражданскими воздушными судами;
</w:t>
      </w:r>
      <w:r>
        <w:br/>
      </w:r>
      <w:r>
        <w:rPr>
          <w:rFonts w:ascii="Times New Roman"/>
          <w:b w:val="false"/>
          <w:i w:val="false"/>
          <w:color w:val="000000"/>
          <w:sz w:val="28"/>
        </w:rPr>
        <w:t>
      5) осуществляет контроль за маркировкой объектов в районе аэродромов гражданской авиации;
</w:t>
      </w:r>
      <w:r>
        <w:br/>
      </w:r>
      <w:r>
        <w:rPr>
          <w:rFonts w:ascii="Times New Roman"/>
          <w:b w:val="false"/>
          <w:i w:val="false"/>
          <w:color w:val="000000"/>
          <w:sz w:val="28"/>
        </w:rPr>
        <w:t>
      6) ведет учет нарушений порядка использования воздушного пространства гражданской и экспериментальной авиацией;
</w:t>
      </w:r>
      <w:r>
        <w:br/>
      </w:r>
      <w:r>
        <w:rPr>
          <w:rFonts w:ascii="Times New Roman"/>
          <w:b w:val="false"/>
          <w:i w:val="false"/>
          <w:color w:val="000000"/>
          <w:sz w:val="28"/>
        </w:rPr>
        <w:t>
      7) разрабатывает и утверждает по согласованию с уполномоченным органом в области обороны и органом национальной безопасности перечень воздушных трасс и местных воздушных линий;
</w:t>
      </w:r>
      <w:r>
        <w:br/>
      </w:r>
      <w:r>
        <w:rPr>
          <w:rFonts w:ascii="Times New Roman"/>
          <w:b w:val="false"/>
          <w:i w:val="false"/>
          <w:color w:val="000000"/>
          <w:sz w:val="28"/>
        </w:rPr>
        <w:t>
      8) утверждает документы аэронавигационной информации;
</w:t>
      </w:r>
      <w:r>
        <w:br/>
      </w:r>
      <w:r>
        <w:rPr>
          <w:rFonts w:ascii="Times New Roman"/>
          <w:b w:val="false"/>
          <w:i w:val="false"/>
          <w:color w:val="000000"/>
          <w:sz w:val="28"/>
        </w:rPr>
        <w:t>
      9) разрабатывает нормативные правовые акты в сфере радиотехнического обеспечения полетов и авиационной электросвязи.
</w:t>
      </w:r>
      <w:r>
        <w:br/>
      </w:r>
      <w:r>
        <w:rPr>
          <w:rFonts w:ascii="Times New Roman"/>
          <w:b w:val="false"/>
          <w:i w:val="false"/>
          <w:color w:val="000000"/>
          <w:sz w:val="28"/>
        </w:rPr>
        <w:t>
      2. Уполномоченный орган в области обороны в пределах своей компетенции:
</w:t>
      </w:r>
      <w:r>
        <w:br/>
      </w:r>
      <w:r>
        <w:rPr>
          <w:rFonts w:ascii="Times New Roman"/>
          <w:b w:val="false"/>
          <w:i w:val="false"/>
          <w:color w:val="000000"/>
          <w:sz w:val="28"/>
        </w:rPr>
        <w:t>
      1) разрабатывает и утверждает перечень запретных зон и зон ограничения полетов;
</w:t>
      </w:r>
      <w:r>
        <w:br/>
      </w:r>
      <w:r>
        <w:rPr>
          <w:rFonts w:ascii="Times New Roman"/>
          <w:b w:val="false"/>
          <w:i w:val="false"/>
          <w:color w:val="000000"/>
          <w:sz w:val="28"/>
        </w:rPr>
        <w:t>
      2) устанавливает режимы использования воздушного пространства;
</w:t>
      </w:r>
      <w:r>
        <w:br/>
      </w:r>
      <w:r>
        <w:rPr>
          <w:rFonts w:ascii="Times New Roman"/>
          <w:b w:val="false"/>
          <w:i w:val="false"/>
          <w:color w:val="000000"/>
          <w:sz w:val="28"/>
        </w:rPr>
        <w:t>
      3) принимает меры по отражению воздушного нападения или предотвращению и/или прекращению нарушения государственной границы Республики Казахстан, порядка использования воздушного пространства Республики Казахстан, а также по ликвидации применения силы или угрозы применения силы против суверенитета, территориальной целостности и общественной безопасности Республики Казахстан;
</w:t>
      </w:r>
      <w:r>
        <w:br/>
      </w:r>
      <w:r>
        <w:rPr>
          <w:rFonts w:ascii="Times New Roman"/>
          <w:b w:val="false"/>
          <w:i w:val="false"/>
          <w:color w:val="000000"/>
          <w:sz w:val="28"/>
        </w:rPr>
        <w:t>
      4) запрещает использование воздушного пространства Республики Казахстан или его отдельных районов;
</w:t>
      </w:r>
      <w:r>
        <w:br/>
      </w:r>
      <w:r>
        <w:rPr>
          <w:rFonts w:ascii="Times New Roman"/>
          <w:b w:val="false"/>
          <w:i w:val="false"/>
          <w:color w:val="000000"/>
          <w:sz w:val="28"/>
        </w:rPr>
        <w:t>
      5) выдает специальные разрешение на пролет над территорией запретных зон и зон ограничения полетов;
</w:t>
      </w:r>
      <w:r>
        <w:br/>
      </w:r>
      <w:r>
        <w:rPr>
          <w:rFonts w:ascii="Times New Roman"/>
          <w:b w:val="false"/>
          <w:i w:val="false"/>
          <w:color w:val="000000"/>
          <w:sz w:val="28"/>
        </w:rPr>
        <w:t>
      6) ведет учет нарушений порядка использования воздушного пространства Республики Казахстан государственной авиацией;
</w:t>
      </w:r>
      <w:r>
        <w:br/>
      </w:r>
      <w:r>
        <w:rPr>
          <w:rFonts w:ascii="Times New Roman"/>
          <w:b w:val="false"/>
          <w:i w:val="false"/>
          <w:color w:val="000000"/>
          <w:sz w:val="28"/>
        </w:rPr>
        <w:t>
      7) пресекает нарушение порядка использования воздушного пространства;
</w:t>
      </w:r>
      <w:r>
        <w:br/>
      </w:r>
      <w:r>
        <w:rPr>
          <w:rFonts w:ascii="Times New Roman"/>
          <w:b w:val="false"/>
          <w:i w:val="false"/>
          <w:color w:val="000000"/>
          <w:sz w:val="28"/>
        </w:rPr>
        <w:t>
      8) осуществляет контроль за маркировкой объектов в районе аэродромов государственной авиации;
</w:t>
      </w:r>
      <w:r>
        <w:br/>
      </w:r>
      <w:r>
        <w:rPr>
          <w:rFonts w:ascii="Times New Roman"/>
          <w:b w:val="false"/>
          <w:i w:val="false"/>
          <w:color w:val="000000"/>
          <w:sz w:val="28"/>
        </w:rPr>
        <w:t>
      9) выдает разрешения на выполнение международных нерегулярных (разовых) полетов для экспериментального или государственного воздушного судна Республики Казахстан.
</w:t>
      </w:r>
      <w:r>
        <w:br/>
      </w:r>
      <w:r>
        <w:rPr>
          <w:rFonts w:ascii="Times New Roman"/>
          <w:b w:val="false"/>
          <w:i w:val="false"/>
          <w:color w:val="000000"/>
          <w:sz w:val="28"/>
        </w:rPr>
        <w:t>
      3. Государственные органы, указанные в пунктах 1, 2 настоящей статьи совместно:
</w:t>
      </w:r>
      <w:r>
        <w:br/>
      </w:r>
      <w:r>
        <w:rPr>
          <w:rFonts w:ascii="Times New Roman"/>
          <w:b w:val="false"/>
          <w:i w:val="false"/>
          <w:color w:val="000000"/>
          <w:sz w:val="28"/>
        </w:rPr>
        <w:t>
      1) разрабатывают Правила использования воздушного пространства;
</w:t>
      </w:r>
      <w:r>
        <w:br/>
      </w:r>
      <w:r>
        <w:rPr>
          <w:rFonts w:ascii="Times New Roman"/>
          <w:b w:val="false"/>
          <w:i w:val="false"/>
          <w:color w:val="000000"/>
          <w:sz w:val="28"/>
        </w:rPr>
        <w:t>
      2) разрабатывают Правила выдачи разрешений на осуществление деятельности, которая может представлять угрозу безопасности полетов воздушных судов.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Организация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Основные принципы организации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w:t>
      </w:r>
      <w:r>
        <w:br/>
      </w:r>
      <w:r>
        <w:rPr>
          <w:rFonts w:ascii="Times New Roman"/>
          <w:b w:val="false"/>
          <w:i w:val="false"/>
          <w:color w:val="000000"/>
          <w:sz w:val="28"/>
        </w:rPr>
        <w:t>
      Организация использования воздушного пространства включает в себя:
</w:t>
      </w:r>
      <w:r>
        <w:br/>
      </w:r>
      <w:r>
        <w:rPr>
          <w:rFonts w:ascii="Times New Roman"/>
          <w:b w:val="false"/>
          <w:i w:val="false"/>
          <w:color w:val="000000"/>
          <w:sz w:val="28"/>
        </w:rPr>
        <w:t>
      1) установление структуры воздушного пространства;
</w:t>
      </w:r>
      <w:r>
        <w:br/>
      </w:r>
      <w:r>
        <w:rPr>
          <w:rFonts w:ascii="Times New Roman"/>
          <w:b w:val="false"/>
          <w:i w:val="false"/>
          <w:color w:val="000000"/>
          <w:sz w:val="28"/>
        </w:rPr>
        <w:t>
      2) планирование и координирование использования воздушного пространства в соответствии с государственными приоритетами, установленными статьей 14 настоящего Закона;
</w:t>
      </w:r>
      <w:r>
        <w:br/>
      </w:r>
      <w:r>
        <w:rPr>
          <w:rFonts w:ascii="Times New Roman"/>
          <w:b w:val="false"/>
          <w:i w:val="false"/>
          <w:color w:val="000000"/>
          <w:sz w:val="28"/>
        </w:rPr>
        <w:t>
      3) обеспечение разрешительного порядка использования контролируемого воздушного пространства;
</w:t>
      </w:r>
      <w:r>
        <w:br/>
      </w:r>
      <w:r>
        <w:rPr>
          <w:rFonts w:ascii="Times New Roman"/>
          <w:b w:val="false"/>
          <w:i w:val="false"/>
          <w:color w:val="000000"/>
          <w:sz w:val="28"/>
        </w:rPr>
        <w:t>
      4) определение порядка использования неконтролируемого воздушного пространства;
</w:t>
      </w:r>
      <w:r>
        <w:br/>
      </w:r>
      <w:r>
        <w:rPr>
          <w:rFonts w:ascii="Times New Roman"/>
          <w:b w:val="false"/>
          <w:i w:val="false"/>
          <w:color w:val="000000"/>
          <w:sz w:val="28"/>
        </w:rPr>
        <w:t>
      5) организацию воздушного движения, представляющую собой:
</w:t>
      </w:r>
      <w:r>
        <w:br/>
      </w:r>
      <w:r>
        <w:rPr>
          <w:rFonts w:ascii="Times New Roman"/>
          <w:b w:val="false"/>
          <w:i w:val="false"/>
          <w:color w:val="000000"/>
          <w:sz w:val="28"/>
        </w:rPr>
        <w:t>
      обслуживание (управление) воздушного движения (аэронавигационное обслуживание);
</w:t>
      </w:r>
      <w:r>
        <w:br/>
      </w:r>
      <w:r>
        <w:rPr>
          <w:rFonts w:ascii="Times New Roman"/>
          <w:b w:val="false"/>
          <w:i w:val="false"/>
          <w:color w:val="000000"/>
          <w:sz w:val="28"/>
        </w:rPr>
        <w:t>
      организацию потоков воздушного движения;
</w:t>
      </w:r>
      <w:r>
        <w:br/>
      </w:r>
      <w:r>
        <w:rPr>
          <w:rFonts w:ascii="Times New Roman"/>
          <w:b w:val="false"/>
          <w:i w:val="false"/>
          <w:color w:val="000000"/>
          <w:sz w:val="28"/>
        </w:rPr>
        <w:t>
      организацию воздушного пространства в целях обеспечения обслуживания (управления) воздушного движения и организации потоков воздушного движения;
</w:t>
      </w:r>
      <w:r>
        <w:br/>
      </w:r>
      <w:r>
        <w:rPr>
          <w:rFonts w:ascii="Times New Roman"/>
          <w:b w:val="false"/>
          <w:i w:val="false"/>
          <w:color w:val="000000"/>
          <w:sz w:val="28"/>
        </w:rPr>
        <w:t>
      6) контроль за соблюдением правил использования воздушного пространства.
</w:t>
      </w:r>
      <w:r>
        <w:br/>
      </w:r>
      <w:r>
        <w:rPr>
          <w:rFonts w:ascii="Times New Roman"/>
          <w:b w:val="false"/>
          <w:i w:val="false"/>
          <w:color w:val="000000"/>
          <w:sz w:val="28"/>
        </w:rPr>
        <w:t>
      2. Организация использования воздушного пространства осуществляется уполномоченным органом в области гражданской авиации и уполномоченным органом в области обороны, а также органами обслуживания воздушного движения (управления полетами) в установленных для них зонах и районах в порядке, определенном настоящим Законом и Правилами использования воздушного пространства Республики Казахстан.
</w:t>
      </w:r>
      <w:r>
        <w:br/>
      </w:r>
      <w:r>
        <w:rPr>
          <w:rFonts w:ascii="Times New Roman"/>
          <w:b w:val="false"/>
          <w:i w:val="false"/>
          <w:color w:val="000000"/>
          <w:sz w:val="28"/>
        </w:rPr>
        <w:t>
      Органы обслуживания воздушного движения подразделяются на органы диспетчерского обслуживания воздушного движения, центры полетной информации или пункты сбора донесений, касающихся обслуживания воздушного движения. Органы диспетчерского обслуживания воздушного движения или органы управления воздушным движением подразделяются на районные диспетчерские центры, диспетчерские пункты подхода или аэродромные диспетчерские пункты.
</w:t>
      </w:r>
      <w:r>
        <w:br/>
      </w:r>
      <w:r>
        <w:rPr>
          <w:rFonts w:ascii="Times New Roman"/>
          <w:b w:val="false"/>
          <w:i w:val="false"/>
          <w:color w:val="000000"/>
          <w:sz w:val="28"/>
        </w:rPr>
        <w:t>
      3. Организация структуры воздушного пространства должна осуществляться при соблюдении установленных норм по охране окружающей среды.
</w:t>
      </w:r>
      <w:r>
        <w:br/>
      </w:r>
      <w:r>
        <w:rPr>
          <w:rFonts w:ascii="Times New Roman"/>
          <w:b w:val="false"/>
          <w:i w:val="false"/>
          <w:color w:val="000000"/>
          <w:sz w:val="28"/>
        </w:rPr>
        <w:t>
      4. Обслуживание воздушного движения в верхнем и нижнем воздушном пространстве Республики Казахстан, за исключением специальных зон и районов полетов государственной авиации, осуществляется аэронавигационной организацией, находящейся в исключительной собственности государства.
</w:t>
      </w:r>
      <w:r>
        <w:br/>
      </w:r>
      <w:r>
        <w:rPr>
          <w:rFonts w:ascii="Times New Roman"/>
          <w:b w:val="false"/>
          <w:i w:val="false"/>
          <w:color w:val="000000"/>
          <w:sz w:val="28"/>
        </w:rPr>
        <w:t>
      5. Ответственность за обслуживание воздушного движения (управления полетами) воздушного судна в любое время возлагается только на один орган обслуживания воздушного движения (управления полетами) и передается другому органу при пересечении воздушным судном границе между зонами их ответственности.
</w:t>
      </w:r>
      <w:r>
        <w:br/>
      </w:r>
      <w:r>
        <w:rPr>
          <w:rFonts w:ascii="Times New Roman"/>
          <w:b w:val="false"/>
          <w:i w:val="false"/>
          <w:color w:val="000000"/>
          <w:sz w:val="28"/>
        </w:rPr>
        <w:t>
      В целях организации структуры воздушного пространства ответственность за организацию и обслуживание воздушного движения в отдельных частях воздушного пространства Республики Казахстан может быть передана другому государству, равно как и Республике Казахстан может быть передана ответственность за организацию и обслуживание воздушного движения в отдельной части воздушного пространства другого государства при условии, что не будет причинен ущерб суверенитету договаривающихся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Деятельность, связанная с использованием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деятельности, связанной с использованием воздушного пространства Республики Казахстан, относятся:
</w:t>
      </w:r>
      <w:r>
        <w:br/>
      </w:r>
      <w:r>
        <w:rPr>
          <w:rFonts w:ascii="Times New Roman"/>
          <w:b w:val="false"/>
          <w:i w:val="false"/>
          <w:color w:val="000000"/>
          <w:sz w:val="28"/>
        </w:rPr>
        <w:t>
      1) полеты воздушных судов и других летательных аппаратов;
</w:t>
      </w:r>
      <w:r>
        <w:br/>
      </w:r>
      <w:r>
        <w:rPr>
          <w:rFonts w:ascii="Times New Roman"/>
          <w:b w:val="false"/>
          <w:i w:val="false"/>
          <w:color w:val="000000"/>
          <w:sz w:val="28"/>
        </w:rPr>
        <w:t>
      2) все виды стрельб и пусков ракет, взрывные работы и иная деятельность, связанная с перемещением в воздушном пространстве материальных объектов.
</w:t>
      </w:r>
      <w:r>
        <w:br/>
      </w:r>
      <w:r>
        <w:rPr>
          <w:rFonts w:ascii="Times New Roman"/>
          <w:b w:val="false"/>
          <w:i w:val="false"/>
          <w:color w:val="000000"/>
          <w:sz w:val="28"/>
        </w:rPr>
        <w:t>
      2. Все юридические и физические лица Республики Казахстан, а также других государств, осуществляющие деятельность, указанную в пункте 1 настоящей статьи, являются пользователями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Структура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осуществления деятельности, связанной с использованием воздушного пространства, в воздушном пространстве устанавливаются районы обслуживания воздушного движения, районы аэродромов и аэроузлов, воздушные трассы, местные воздушные линии, маршруты и специальные зоны полетов воздушных судов, запретные зоны и зоны ограничения для полетов воздушных судов, районы полигонов, районы взрывных работ, образующие в своей совокупности структуру воздушного пространства Республики Казахстан.
</w:t>
      </w:r>
      <w:r>
        <w:br/>
      </w:r>
      <w:r>
        <w:rPr>
          <w:rFonts w:ascii="Times New Roman"/>
          <w:b w:val="false"/>
          <w:i w:val="false"/>
          <w:color w:val="000000"/>
          <w:sz w:val="28"/>
        </w:rPr>
        <w:t>
      2. Структура воздушного пространства определяется Правилами использования воздушного пространства Республики Казахстан.
</w:t>
      </w:r>
      <w:r>
        <w:br/>
      </w:r>
      <w:r>
        <w:rPr>
          <w:rFonts w:ascii="Times New Roman"/>
          <w:b w:val="false"/>
          <w:i w:val="false"/>
          <w:color w:val="000000"/>
          <w:sz w:val="28"/>
        </w:rPr>
        <w:t>
      3. Запретные зоны и зоны ограничения полетов устанавливается приказом уполномоченного органа в области обороны по представлению заинтересованных государственных органов и организаций. Перечень запретных зон подлежит обязательному опубликованию в документах аэронавигационной информации.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Классификация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Воздушное пространство Республики Казахстан подразделяется на контролируемое воздушное пространство и неконтролируемое воздушное пространство.
</w:t>
      </w:r>
      <w:r>
        <w:br/>
      </w:r>
      <w:r>
        <w:rPr>
          <w:rFonts w:ascii="Times New Roman"/>
          <w:b w:val="false"/>
          <w:i w:val="false"/>
          <w:color w:val="000000"/>
          <w:sz w:val="28"/>
        </w:rPr>
        <w:t>
      Под контролируемым воздушным пространством понимается воздушное пространство определенных размеров, в пределах которого обеспечивается диспетчерское обслуживание в соответствии с классификацией воздушного пространства.
</w:t>
      </w:r>
      <w:r>
        <w:br/>
      </w:r>
      <w:r>
        <w:rPr>
          <w:rFonts w:ascii="Times New Roman"/>
          <w:b w:val="false"/>
          <w:i w:val="false"/>
          <w:color w:val="000000"/>
          <w:sz w:val="28"/>
        </w:rPr>
        <w:t>
      Под неконтролируемым воздушным пространством понимается воздушное пространство определенных размеров, в пределах которого обеспечивается полетно-информационное или консультативное обслуживание воздушного движения в соответствии с классификацией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Предоставление аэронавигационного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обслуживания в воздушном пространстве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Аэронавигационное обслуживание, предоставляемое аэронавигационной организацией для пользователей воздушного пространства Республики Казахстан, осуществляющих деятельность, указанную в подпункте 1) пункта 1 
</w:t>
      </w:r>
      <w:r>
        <w:rPr>
          <w:rFonts w:ascii="Times New Roman"/>
          <w:b w:val="false"/>
          <w:i w:val="false"/>
          <w:color w:val="000000"/>
          <w:sz w:val="28"/>
        </w:rPr>
        <w:t xml:space="preserve"> статьи 8 </w:t>
      </w:r>
      <w:r>
        <w:rPr>
          <w:rFonts w:ascii="Times New Roman"/>
          <w:b w:val="false"/>
          <w:i w:val="false"/>
          <w:color w:val="000000"/>
          <w:sz w:val="28"/>
        </w:rPr>
        <w:t>
 настоящего Закона независимо от их государственной принадлежности, ведомственной подчиненности и форм собственности осуществляется на основе договоров.
</w:t>
      </w:r>
      <w:r>
        <w:br/>
      </w:r>
      <w:r>
        <w:rPr>
          <w:rFonts w:ascii="Times New Roman"/>
          <w:b w:val="false"/>
          <w:i w:val="false"/>
          <w:color w:val="000000"/>
          <w:sz w:val="28"/>
        </w:rPr>
        <w:t>
      2. Аэронавигационное обслуживание, предоставляемое пользователям воздушного пространства Республики Казахстан, осуществляется безвозмездно в случаях выполнения полетов:
</w:t>
      </w:r>
      <w:r>
        <w:br/>
      </w:r>
      <w:r>
        <w:rPr>
          <w:rFonts w:ascii="Times New Roman"/>
          <w:b w:val="false"/>
          <w:i w:val="false"/>
          <w:color w:val="000000"/>
          <w:sz w:val="28"/>
        </w:rPr>
        <w:t>
      1) воздушных судов, терпящих или потерпевших бедствие, а также воздушных судов, маршруты которых были изменены в связи с аварийной ситуацией на борту, отказом или неисправностью материальной части - с момента определения места положения воздушного судна;
</w:t>
      </w:r>
      <w:r>
        <w:br/>
      </w:r>
      <w:r>
        <w:rPr>
          <w:rFonts w:ascii="Times New Roman"/>
          <w:b w:val="false"/>
          <w:i w:val="false"/>
          <w:color w:val="000000"/>
          <w:sz w:val="28"/>
        </w:rPr>
        <w:t>
      2) воздушных судов для проведения поисково-спасательных работ и/или оказания медицинской помощи населению;
</w:t>
      </w:r>
      <w:r>
        <w:br/>
      </w:r>
      <w:r>
        <w:rPr>
          <w:rFonts w:ascii="Times New Roman"/>
          <w:b w:val="false"/>
          <w:i w:val="false"/>
          <w:color w:val="000000"/>
          <w:sz w:val="28"/>
        </w:rPr>
        <w:t>
      3) воздушных судов государственной авиации Республики Казахстан, выполняемых по воздушным трассам (местным воздушным линиям) и не относящихся к полетам с коммерческими целями;
</w:t>
      </w:r>
      <w:r>
        <w:br/>
      </w:r>
      <w:r>
        <w:rPr>
          <w:rFonts w:ascii="Times New Roman"/>
          <w:b w:val="false"/>
          <w:i w:val="false"/>
          <w:color w:val="000000"/>
          <w:sz w:val="28"/>
        </w:rPr>
        <w:t>
      4) воздушных судов, исключительно для перевозки Президента Республики Казахстан, королевских особ, глав государств, правительств и возглавляемых ими делегаций.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Виды обслуживания воздушного движения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Обслуживание воздушного движения состоит из следующих видов:
</w:t>
      </w:r>
      <w:r>
        <w:br/>
      </w:r>
      <w:r>
        <w:rPr>
          <w:rFonts w:ascii="Times New Roman"/>
          <w:b w:val="false"/>
          <w:i w:val="false"/>
          <w:color w:val="000000"/>
          <w:sz w:val="28"/>
        </w:rPr>
        <w:t>
      1) диспетчерское обслуживание воздушного движения - обслуживание, предоставляемое в целях:
</w:t>
      </w:r>
      <w:r>
        <w:br/>
      </w:r>
      <w:r>
        <w:rPr>
          <w:rFonts w:ascii="Times New Roman"/>
          <w:b w:val="false"/>
          <w:i w:val="false"/>
          <w:color w:val="000000"/>
          <w:sz w:val="28"/>
        </w:rPr>
        <w:t>
      предотвращения столкновений между воздушными судами и воздушных судов с препятствиями на площади маневрирования;
</w:t>
      </w:r>
      <w:r>
        <w:br/>
      </w:r>
      <w:r>
        <w:rPr>
          <w:rFonts w:ascii="Times New Roman"/>
          <w:b w:val="false"/>
          <w:i w:val="false"/>
          <w:color w:val="000000"/>
          <w:sz w:val="28"/>
        </w:rPr>
        <w:t>
      ускорения и регулирования воздушного движения;
</w:t>
      </w:r>
      <w:r>
        <w:br/>
      </w:r>
      <w:r>
        <w:rPr>
          <w:rFonts w:ascii="Times New Roman"/>
          <w:b w:val="false"/>
          <w:i w:val="false"/>
          <w:color w:val="000000"/>
          <w:sz w:val="28"/>
        </w:rPr>
        <w:t>
      2) консультативное обслуживание воздушного движения - обслуживание, предоставляемое в консультативном воздушном пространстве с целью обеспечения оптимального эшелонирования воздушных судов, выполняющих полеты по планам полетов по приборам;
</w:t>
      </w:r>
      <w:r>
        <w:br/>
      </w:r>
      <w:r>
        <w:rPr>
          <w:rFonts w:ascii="Times New Roman"/>
          <w:b w:val="false"/>
          <w:i w:val="false"/>
          <w:color w:val="000000"/>
          <w:sz w:val="28"/>
        </w:rPr>
        <w:t>
      3) полетно-информационное обслуживание - обслуживание, целью которого является предоставление консультаций и информации для обеспечения безопасного и эффективного выполнения полетов;
</w:t>
      </w:r>
      <w:r>
        <w:br/>
      </w:r>
      <w:r>
        <w:rPr>
          <w:rFonts w:ascii="Times New Roman"/>
          <w:b w:val="false"/>
          <w:i w:val="false"/>
          <w:color w:val="000000"/>
          <w:sz w:val="28"/>
        </w:rPr>
        <w:t>
      4) аварийное оповещение - обслуживание, предоставляемое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 организациям.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Язык ведения радиообмена при обслуживании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движения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радиообмена между аэронавигационными организациями на территории Республики Казахстан и экипажами воздушных судов Республики Казахстан осуществляется на государственном и (или) русском языках, а с экипажами воздушных судов зарубежных государств - на русском или английском языке.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Приоритеты в использовании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Право на использование части воздушного пространства при наличии двух или более заинтересованных в этом пользователей воздушным пространством предоставляется в соответствии со следующими приоритетами:
</w:t>
      </w:r>
      <w:r>
        <w:br/>
      </w:r>
      <w:r>
        <w:rPr>
          <w:rFonts w:ascii="Times New Roman"/>
          <w:b w:val="false"/>
          <w:i w:val="false"/>
          <w:color w:val="000000"/>
          <w:sz w:val="28"/>
        </w:rPr>
        <w:t>
      1) отражения воздушного нападения или предотвращение и прекращение нарушения государственной границы Республики Казахстан, порядка использования воздушного пространства, ликвидация применения силы или угрозы применения силы против суверенитета, территориальной целостности и общественной безопасности Республики Казахстан;
</w:t>
      </w:r>
      <w:r>
        <w:br/>
      </w:r>
      <w:r>
        <w:rPr>
          <w:rFonts w:ascii="Times New Roman"/>
          <w:b w:val="false"/>
          <w:i w:val="false"/>
          <w:color w:val="000000"/>
          <w:sz w:val="28"/>
        </w:rPr>
        <w:t>
      2) оказание помощи при стихийных и иных бедствиях, катастрофах, авариях, аварийных и иных ситуациях, угрожающих жизни и здоровью людей или создающих опасность нанесения значительного материального ущерба;
</w:t>
      </w:r>
      <w:r>
        <w:br/>
      </w:r>
      <w:r>
        <w:rPr>
          <w:rFonts w:ascii="Times New Roman"/>
          <w:b w:val="false"/>
          <w:i w:val="false"/>
          <w:color w:val="000000"/>
          <w:sz w:val="28"/>
        </w:rPr>
        <w:t>
      3) запуск, посадка, поиск и эвакуация космических аппаратов и их экипажей, проведение плановых учений уполномоченного органа в области обороны, а также полеты воздушных судов или иная деятельность, осуществляемая в соответствии с постановлениями Правительства Республики Казахстан;
</w:t>
      </w:r>
      <w:r>
        <w:br/>
      </w:r>
      <w:r>
        <w:rPr>
          <w:rFonts w:ascii="Times New Roman"/>
          <w:b w:val="false"/>
          <w:i w:val="false"/>
          <w:color w:val="000000"/>
          <w:sz w:val="28"/>
        </w:rPr>
        <w:t>
      4) полеты воздушных судов или иная деятельность, осуществляемая в соответствии с международными соглашениями Республики Казахстан;
</w:t>
      </w:r>
      <w:r>
        <w:br/>
      </w:r>
      <w:r>
        <w:rPr>
          <w:rFonts w:ascii="Times New Roman"/>
          <w:b w:val="false"/>
          <w:i w:val="false"/>
          <w:color w:val="000000"/>
          <w:sz w:val="28"/>
        </w:rPr>
        <w:t>
      5) особо важные полеты с целью перевозки Президента Республики Казахстан и других охраняемых лиц Республики Казахстан;
</w:t>
      </w:r>
      <w:r>
        <w:br/>
      </w:r>
      <w:r>
        <w:rPr>
          <w:rFonts w:ascii="Times New Roman"/>
          <w:b w:val="false"/>
          <w:i w:val="false"/>
          <w:color w:val="000000"/>
          <w:sz w:val="28"/>
        </w:rPr>
        <w:t>
      6) регулярные перевозки пассажиров, грузов и почты;
</w:t>
      </w:r>
      <w:r>
        <w:br/>
      </w:r>
      <w:r>
        <w:rPr>
          <w:rFonts w:ascii="Times New Roman"/>
          <w:b w:val="false"/>
          <w:i w:val="false"/>
          <w:color w:val="000000"/>
          <w:sz w:val="28"/>
        </w:rPr>
        <w:t>
      7) полеты государственной авиации Республики Казахстан, а также других государств в соответствии с межгосударственными и межправительственными соглашениями;
</w:t>
      </w:r>
      <w:r>
        <w:br/>
      </w:r>
      <w:r>
        <w:rPr>
          <w:rFonts w:ascii="Times New Roman"/>
          <w:b w:val="false"/>
          <w:i w:val="false"/>
          <w:color w:val="000000"/>
          <w:sz w:val="28"/>
        </w:rPr>
        <w:t>
      8) проведение экспериментальных и научно-исследовательских работ;
</w:t>
      </w:r>
      <w:r>
        <w:br/>
      </w:r>
      <w:r>
        <w:rPr>
          <w:rFonts w:ascii="Times New Roman"/>
          <w:b w:val="false"/>
          <w:i w:val="false"/>
          <w:color w:val="000000"/>
          <w:sz w:val="28"/>
        </w:rPr>
        <w:t>
      9) нерегулярные воздушные перевозки, выполнение авиационных и иных работ в интересах экономики;
</w:t>
      </w:r>
      <w:r>
        <w:br/>
      </w:r>
      <w:r>
        <w:rPr>
          <w:rFonts w:ascii="Times New Roman"/>
          <w:b w:val="false"/>
          <w:i w:val="false"/>
          <w:color w:val="000000"/>
          <w:sz w:val="28"/>
        </w:rPr>
        <w:t>
      10) проведение учебных, демонстрационных, культурно-просветительных мероприятий, а также полеты авиации общего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Запрещение использования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воздушного пространства Республики Казахстан или отдельных его районов может быть запрещено для осуществления деятельности, указанной в подпункте 1) 
</w:t>
      </w:r>
      <w:r>
        <w:rPr>
          <w:rFonts w:ascii="Times New Roman"/>
          <w:b w:val="false"/>
          <w:i w:val="false"/>
          <w:color w:val="000000"/>
          <w:sz w:val="28"/>
        </w:rPr>
        <w:t xml:space="preserve"> статьи 8 </w:t>
      </w:r>
      <w:r>
        <w:rPr>
          <w:rFonts w:ascii="Times New Roman"/>
          <w:b w:val="false"/>
          <w:i w:val="false"/>
          <w:color w:val="000000"/>
          <w:sz w:val="28"/>
        </w:rPr>
        <w:t>
 настоящего Закона в случаях невозможности обеспечения безопасности полетов, а также в случаях, предусмотренных подпунктами 1)-3), 5) 
</w:t>
      </w:r>
      <w:r>
        <w:rPr>
          <w:rFonts w:ascii="Times New Roman"/>
          <w:b w:val="false"/>
          <w:i w:val="false"/>
          <w:color w:val="000000"/>
          <w:sz w:val="28"/>
        </w:rPr>
        <w:t xml:space="preserve"> статьи 14 </w:t>
      </w:r>
      <w:r>
        <w:rPr>
          <w:rFonts w:ascii="Times New Roman"/>
          <w:b w:val="false"/>
          <w:i w:val="false"/>
          <w:color w:val="000000"/>
          <w:sz w:val="28"/>
        </w:rPr>
        <w:t>
 настоящего Закона уполномоченным органом в области обороны.
</w:t>
      </w:r>
      <w:r>
        <w:br/>
      </w:r>
      <w:r>
        <w:rPr>
          <w:rFonts w:ascii="Times New Roman"/>
          <w:b w:val="false"/>
          <w:i w:val="false"/>
          <w:color w:val="000000"/>
          <w:sz w:val="28"/>
        </w:rPr>
        <w:t>
      Порядок запрещения устанавливается Правилами использования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Статьи 16. Нарушение порядка использования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Деятельность, связанная с использованием воздушного пространства Республики Казахстан, которая осуществляется с отклонениями от положений настоящего Закона и других нормативных правовых актов, разработанных в соответствии с ним, признается нарушением порядка использования воздушного пространства Республики Казахстан.
</w:t>
      </w:r>
      <w:r>
        <w:br/>
      </w:r>
      <w:r>
        <w:rPr>
          <w:rFonts w:ascii="Times New Roman"/>
          <w:b w:val="false"/>
          <w:i w:val="false"/>
          <w:color w:val="000000"/>
          <w:sz w:val="28"/>
        </w:rPr>
        <w:t>
      К нарушениям порядка использования воздушного пространства Республики Казахстан относятся:
</w:t>
      </w:r>
      <w:r>
        <w:br/>
      </w:r>
      <w:r>
        <w:rPr>
          <w:rFonts w:ascii="Times New Roman"/>
          <w:b w:val="false"/>
          <w:i w:val="false"/>
          <w:color w:val="000000"/>
          <w:sz w:val="28"/>
        </w:rPr>
        <w:t>
      1) деятельность, указанная в статье 8 настоящего Закона, осуществляемая без предоставления плана полета, вне расписания или без разрешения на выполнение международных нерегулярных полетов и представляющая угрозу безопасности полетов воздушных судов;
</w:t>
      </w:r>
      <w:r>
        <w:br/>
      </w:r>
      <w:r>
        <w:rPr>
          <w:rFonts w:ascii="Times New Roman"/>
          <w:b w:val="false"/>
          <w:i w:val="false"/>
          <w:color w:val="000000"/>
          <w:sz w:val="28"/>
        </w:rPr>
        <w:t>
      2) полет воздушного судна, не отвечающего на запрос по системе государственного радиолокационного опознавания, за исключением воздушных судов, на которых установка аппаратуры радиолокационного опознавания не предусмотрена конструкцией воздушного судна;
</w:t>
      </w:r>
      <w:r>
        <w:br/>
      </w:r>
      <w:r>
        <w:rPr>
          <w:rFonts w:ascii="Times New Roman"/>
          <w:b w:val="false"/>
          <w:i w:val="false"/>
          <w:color w:val="000000"/>
          <w:sz w:val="28"/>
        </w:rPr>
        <w:t>
      3) полет группы воздушных судов, количество которых превышает указанное в запросе;
</w:t>
      </w:r>
      <w:r>
        <w:br/>
      </w:r>
      <w:r>
        <w:rPr>
          <w:rFonts w:ascii="Times New Roman"/>
          <w:b w:val="false"/>
          <w:i w:val="false"/>
          <w:color w:val="000000"/>
          <w:sz w:val="28"/>
        </w:rPr>
        <w:t>
      4) несоблюдение воздушными судами режимов использования воздушного пространства;
</w:t>
      </w:r>
      <w:r>
        <w:br/>
      </w:r>
      <w:r>
        <w:rPr>
          <w:rFonts w:ascii="Times New Roman"/>
          <w:b w:val="false"/>
          <w:i w:val="false"/>
          <w:color w:val="000000"/>
          <w:sz w:val="28"/>
        </w:rPr>
        <w:t>
      5) пролет воздушного судна без специального разрешения уполномоченного органа в области обороны над территорией запретной зоны и зоны ограничения;
</w:t>
      </w:r>
      <w:r>
        <w:br/>
      </w:r>
      <w:r>
        <w:rPr>
          <w:rFonts w:ascii="Times New Roman"/>
          <w:b w:val="false"/>
          <w:i w:val="false"/>
          <w:color w:val="000000"/>
          <w:sz w:val="28"/>
        </w:rPr>
        <w:t>
      6) посадка воздушных судов на незапланированный (незаявленный) аэродром, кроме случаев вынужденной посадки и направления на запасной аэродром;
</w:t>
      </w:r>
      <w:r>
        <w:br/>
      </w:r>
      <w:r>
        <w:rPr>
          <w:rFonts w:ascii="Times New Roman"/>
          <w:b w:val="false"/>
          <w:i w:val="false"/>
          <w:color w:val="000000"/>
          <w:sz w:val="28"/>
        </w:rPr>
        <w:t>
      7) несоблюдение воздушными судами вертикального, продольного, бокового эшелонирования, отклонение от воздушных трасс, местных воздушных линий и от осей маршрутов на расстояния более установленных норм, за исключением случаев, угрожающих безопасности полетов;
</w:t>
      </w:r>
      <w:r>
        <w:br/>
      </w:r>
      <w:r>
        <w:rPr>
          <w:rFonts w:ascii="Times New Roman"/>
          <w:b w:val="false"/>
          <w:i w:val="false"/>
          <w:color w:val="000000"/>
          <w:sz w:val="28"/>
        </w:rPr>
        <w:t>
      8) невыполнение команд органов обслуживания (управления) воздушного движения.
</w:t>
      </w:r>
      <w:r>
        <w:br/>
      </w:r>
      <w:r>
        <w:rPr>
          <w:rFonts w:ascii="Times New Roman"/>
          <w:b w:val="false"/>
          <w:i w:val="false"/>
          <w:color w:val="000000"/>
          <w:sz w:val="28"/>
        </w:rPr>
        <w:t>
      2. Уполномоченные органы в области обороны и гражданской авиации, осуществляющие контроль за соблюдением Правил использования воздушного пространства Республики Казахстан, обязаны в соответствии со своей компетенцией принять все возможные меры к прекращению или пресечению нарушений порядка использования воздушного пространства.
</w:t>
      </w:r>
      <w:r>
        <w:br/>
      </w:r>
      <w:r>
        <w:rPr>
          <w:rFonts w:ascii="Times New Roman"/>
          <w:b w:val="false"/>
          <w:i w:val="false"/>
          <w:color w:val="000000"/>
          <w:sz w:val="28"/>
        </w:rPr>
        <w:t>
      3. Пользователи воздушным пространством, допустившие нарушение порядка использования воздушного пространства, обязаны по требованию указанных органов за свой счет и своими силами прекратить указанное нарушение или прекратить осуществление такой деятельности.
</w:t>
      </w:r>
      <w:r>
        <w:br/>
      </w:r>
      <w:r>
        <w:rPr>
          <w:rFonts w:ascii="Times New Roman"/>
          <w:b w:val="false"/>
          <w:i w:val="false"/>
          <w:color w:val="000000"/>
          <w:sz w:val="28"/>
        </w:rPr>
        <w:t>
      4. Лица, виновные в нарушении порядка использования воздушного пространства, привлекаются к ответственности согласно законам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Воздушное судно-нарушитель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Воздушное судно, нарушившее государственную границу Республики Казахстан или допустившее иное нарушение порядка использования воздушного пространства республики, признается воздушным судном-нарушителем и может быть принужденным к посадке, если не подчиняется требованиям органов обслуживания воздушного движения, аэронавигационной организации и/или уполномоченного органа в области обороны.
</w:t>
      </w:r>
      <w:r>
        <w:br/>
      </w:r>
      <w:r>
        <w:rPr>
          <w:rFonts w:ascii="Times New Roman"/>
          <w:b w:val="false"/>
          <w:i w:val="false"/>
          <w:color w:val="000000"/>
          <w:sz w:val="28"/>
        </w:rPr>
        <w:t>
      Воздушное судно-нарушитель, получившее распоряжение о посадке, должно незамедлительно произвести посадку в указанном месте.
</w:t>
      </w:r>
      <w:r>
        <w:br/>
      </w:r>
      <w:r>
        <w:rPr>
          <w:rFonts w:ascii="Times New Roman"/>
          <w:b w:val="false"/>
          <w:i w:val="false"/>
          <w:color w:val="000000"/>
          <w:sz w:val="28"/>
        </w:rPr>
        <w:t>
      2. В случаях создания угрозы безопасности Республики Казахстан, жизни и безопасности граждан на ее территории, и ее стратегическим объектам, уполномоченным органом в области обороны применяются все меры для предотвращения угрозы, вплоть до уничтожения воздушного судна-нарушителя.
</w:t>
      </w:r>
      <w:r>
        <w:br/>
      </w:r>
      <w:r>
        <w:rPr>
          <w:rFonts w:ascii="Times New Roman"/>
          <w:b w:val="false"/>
          <w:i w:val="false"/>
          <w:color w:val="000000"/>
          <w:sz w:val="28"/>
        </w:rPr>
        <w:t>
      Перечень стратегических объектов утверждается постановлением Правительства Республики Казахстан.
</w:t>
      </w:r>
      <w:r>
        <w:br/>
      </w:r>
      <w:r>
        <w:rPr>
          <w:rFonts w:ascii="Times New Roman"/>
          <w:b w:val="false"/>
          <w:i w:val="false"/>
          <w:color w:val="000000"/>
          <w:sz w:val="28"/>
        </w:rPr>
        <w:t>
      3. В случае, когда имеется достоверная информация, что на воздушном судне-нарушителе находятся пассажиры и иные лица, не причастные к нарушению порядка использования воздушного пространства, государство воздерживается от применения оружия против гражданских воздушных судов в полете.
</w:t>
      </w:r>
      <w:r>
        <w:br/>
      </w:r>
      <w:r>
        <w:rPr>
          <w:rFonts w:ascii="Times New Roman"/>
          <w:b w:val="false"/>
          <w:i w:val="false"/>
          <w:color w:val="000000"/>
          <w:sz w:val="28"/>
        </w:rPr>
        <w:t>
      Воздушное судно-нарушитель может быть задержано на аэродроме посадки при несоблюдении условий влета в воздушное пространство Республики Казахстан и/или в других случаях нарушения порядка использования воздушного пространства.
</w:t>
      </w:r>
      <w:r>
        <w:br/>
      </w:r>
      <w:r>
        <w:rPr>
          <w:rFonts w:ascii="Times New Roman"/>
          <w:b w:val="false"/>
          <w:i w:val="false"/>
          <w:color w:val="000000"/>
          <w:sz w:val="28"/>
        </w:rPr>
        <w:t>
      4. Дальнейший полет воздушного судна-нарушителя после расследования нарушения разрешается в порядке, определяемом Правилами использования воздушного пространства Республики Казахстан.
</w:t>
      </w:r>
      <w:r>
        <w:br/>
      </w:r>
      <w:r>
        <w:rPr>
          <w:rFonts w:ascii="Times New Roman"/>
          <w:b w:val="false"/>
          <w:i w:val="false"/>
          <w:color w:val="000000"/>
          <w:sz w:val="28"/>
        </w:rPr>
        <w:t>
      Каждое нарушение порядка использования воздушного пространства подлежит расследованию в соответствии с Правилами использования воздушного пространства.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Деятельность, которая может представлять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угрозу безопасности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 деятельности, которая может представлять угрозу безопасности полетов, относится строительство объектов, линий электропередач, других препятствий, расположенных на приаэродромной территории и на местности и пределах воздушных трасс; работы вследствие которых в воздушном пространстве производится электромагнитное, световое, акустическое, корпускулярное и иные виды излучения; размещение объектов, приводящих к массовому скоплению птиц или ухудшению полетной видимости, а также любая другая деятельность, не связанная непосредственно с перемещением в воздушном пространстве материальных объектов, но влияющая на безопасность полетов воздушных судов, их оборудования и находящихся на них людей.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Юридические и физические лица, допустившие нарушения правил осуществления деятельности, представляющих угрозу безопасности полетов воздушных судов, обязаны устранить эти нарушения за свой счет и своими cилами, а до их устранения прекратить осуществления такой деятельности.
</w:t>
      </w:r>
      <w:r>
        <w:br/>
      </w:r>
      <w:r>
        <w:rPr>
          <w:rFonts w:ascii="Times New Roman"/>
          <w:b w:val="false"/>
          <w:i w:val="false"/>
          <w:color w:val="000000"/>
          <w:sz w:val="28"/>
        </w:rPr>
        <w:t>
      3. Для исключения случаев непреднамеренного влета воздушных судов в район осуществления деятельности, представляющей возможную угрозу их безопасности, организации, юридические и физические лица, осуществляющие такую деятельность, обязаны извещать уполномоченные органы в области гражданской авиации и в области обороны о производстве указанной деятельности после получения разрешения на данную деятельность.
</w:t>
      </w:r>
      <w:r>
        <w:br/>
      </w:r>
      <w:r>
        <w:rPr>
          <w:rFonts w:ascii="Times New Roman"/>
          <w:b w:val="false"/>
          <w:i w:val="false"/>
          <w:color w:val="000000"/>
          <w:sz w:val="28"/>
        </w:rPr>
        <w:t>
      4. Контроль за осуществлением такой деятельности выполняют уполномоченный орган в области гражданской авиации и уполномоченный орган в области обороны в пределах своей компетенции.
</w:t>
      </w:r>
      <w:r>
        <w:br/>
      </w:r>
      <w:r>
        <w:rPr>
          <w:rFonts w:ascii="Times New Roman"/>
          <w:b w:val="false"/>
          <w:i w:val="false"/>
          <w:color w:val="000000"/>
          <w:sz w:val="28"/>
        </w:rPr>
        <w:t>
      5. Производство всех видов ремонтных, строительных и монтажных работ и пределах территорий аэропортов осуществляется по согласованию с органами национальной безопасности в зоне проведения, а в аэропортах городов Астана и Алматы и со Службой охраны Президента Республики Казахстан. В период проведения охранных мероприятий указанные виды работ могут быть приостановлены.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Маркировка объектов, представляющих угрозу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безопасности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Владельцы зданий и сооружений в целях обеспечения безопасности полетов обязаны размещать на этих объектах за свой счет ночные и дневные маркировочные знаки и устройства в соответствии с нормами годности к эксплуатации гражданских аэродромов Республики Казахстан.
</w:t>
      </w:r>
      <w:r>
        <w:br/>
      </w:r>
      <w:r>
        <w:rPr>
          <w:rFonts w:ascii="Times New Roman"/>
          <w:b w:val="false"/>
          <w:i w:val="false"/>
          <w:color w:val="000000"/>
          <w:sz w:val="28"/>
        </w:rPr>
        <w:t>
      Не допускается размещение в районе аэродрома каких-либо знаков и устройств, сходных с маркировочными знаками и устройствами, принятыми для опознавания аэродромов.
</w:t>
      </w:r>
      <w:r>
        <w:br/>
      </w:r>
      <w:r>
        <w:rPr>
          <w:rFonts w:ascii="Times New Roman"/>
          <w:b w:val="false"/>
          <w:i w:val="false"/>
          <w:color w:val="000000"/>
          <w:sz w:val="28"/>
        </w:rPr>
        <w:t>
      Контроль за осуществлением маркировки объектов в районе аэродрома возлагается на уполномоченные органы в области гражданской авиации и в области обороны в пределах своей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Допуск воздушных трасс к эксплуатации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Воздушные трассы допускаются к эксплуатации лишь после того, как будет установлено, что они удовлетворяют обеспечению безопасности воздушного движения и соответствуют требованиям стандартов Международной организации гражданской авиации (ИКАО).
</w:t>
      </w:r>
      <w:r>
        <w:br/>
      </w:r>
      <w:r>
        <w:rPr>
          <w:rFonts w:ascii="Times New Roman"/>
          <w:b w:val="false"/>
          <w:i w:val="false"/>
          <w:color w:val="000000"/>
          <w:sz w:val="28"/>
        </w:rPr>
        <w:t>
      Допуск к эксплуатации воздушных трасс производится в порядке, определяемом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Организация связи для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воздушного пространства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Пользователи воздушным пространством обязаны иметь устойчивую связь с аэронавигационной организацией.
</w:t>
      </w:r>
      <w:r>
        <w:br/>
      </w:r>
      <w:r>
        <w:rPr>
          <w:rFonts w:ascii="Times New Roman"/>
          <w:b w:val="false"/>
          <w:i w:val="false"/>
          <w:color w:val="000000"/>
          <w:sz w:val="28"/>
        </w:rPr>
        <w:t>
      2. Предприятия связи предоставляют в аренду пользователям воздушного пространства необходимые каналы связи. При выходе из строя предоставленных каналов связи они должны быть заменены другими каналами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Радиосвязь воздушного судна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аэронавигационной организацией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осуществление радиотехнического обеспечение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Каждому воздушному судну, имеющему средства связи, присваивается позывной.
</w:t>
      </w:r>
      <w:r>
        <w:br/>
      </w:r>
      <w:r>
        <w:rPr>
          <w:rFonts w:ascii="Times New Roman"/>
          <w:b w:val="false"/>
          <w:i w:val="false"/>
          <w:color w:val="000000"/>
          <w:sz w:val="28"/>
        </w:rPr>
        <w:t>
      2. Между воздушным судном, находящимся в полете в контролируемом воздушном пространстве, и аэронавигационной организацией должна поддерживаться постоянная связь. При нарушении связи командир воздушного судна и аэронавигационная организация обязаны принять все возможные меры к ее восстановлению.
</w:t>
      </w:r>
      <w:r>
        <w:br/>
      </w:r>
      <w:r>
        <w:rPr>
          <w:rFonts w:ascii="Times New Roman"/>
          <w:b w:val="false"/>
          <w:i w:val="false"/>
          <w:color w:val="000000"/>
          <w:sz w:val="28"/>
        </w:rPr>
        <w:t>
      Если в результате принятых мер восстановить радиосвязь не удалось, командир воздушного судна и аэронавигационные организации должны действовать в порядке, установленном Правительством Республики Казахстан.
</w:t>
      </w:r>
      <w:r>
        <w:br/>
      </w:r>
      <w:r>
        <w:rPr>
          <w:rFonts w:ascii="Times New Roman"/>
          <w:b w:val="false"/>
          <w:i w:val="false"/>
          <w:color w:val="000000"/>
          <w:sz w:val="28"/>
        </w:rPr>
        <w:t>
      3. Для осуществления радиотехнического обеспечения полетов воздушных судов и радиосвязи с ними в установленном порядке выделяются радиочастоты, которые должны быть защищены от помех.
</w:t>
      </w:r>
      <w:r>
        <w:br/>
      </w:r>
      <w:r>
        <w:rPr>
          <w:rFonts w:ascii="Times New Roman"/>
          <w:b w:val="false"/>
          <w:i w:val="false"/>
          <w:color w:val="000000"/>
          <w:sz w:val="28"/>
        </w:rPr>
        <w:t>
      4. Юридические и физические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а до их устранения прекратить работу таких установок и аппаратов.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План полета воздушного судна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Полет воздушного судна выполняется в соответствии с планом полета, представленным пользователем воздушного пространства органу обслуживания воздушного движения (управления полетами), при наличии необходимых разрешений на использование воздушного пространства, установленным настоящим Законом, за исключением полета воздушного судна, выполняемого в случаях:
</w:t>
      </w:r>
      <w:r>
        <w:br/>
      </w:r>
      <w:r>
        <w:rPr>
          <w:rFonts w:ascii="Times New Roman"/>
          <w:b w:val="false"/>
          <w:i w:val="false"/>
          <w:color w:val="000000"/>
          <w:sz w:val="28"/>
        </w:rPr>
        <w:t>
      1) отражения воздушного нападения, предотвращения и прекращения нарушений государственной границы Республики Казахстан или вооруженного вторжения на территорию Республики Казахстан;
</w:t>
      </w:r>
      <w:r>
        <w:br/>
      </w:r>
      <w:r>
        <w:rPr>
          <w:rFonts w:ascii="Times New Roman"/>
          <w:b w:val="false"/>
          <w:i w:val="false"/>
          <w:color w:val="000000"/>
          <w:sz w:val="28"/>
        </w:rPr>
        <w:t>
      2) оказания помощи при чрезвычайных ситуациях природного и техногенного характера, поиска и эвакуации космических аппаратов и их экипажей;
</w:t>
      </w:r>
      <w:r>
        <w:br/>
      </w:r>
      <w:r>
        <w:rPr>
          <w:rFonts w:ascii="Times New Roman"/>
          <w:b w:val="false"/>
          <w:i w:val="false"/>
          <w:color w:val="000000"/>
          <w:sz w:val="28"/>
        </w:rPr>
        <w:t>
      3) предотвращения и (или) прекращения нарушений порядка использования воздушного пространства.
</w:t>
      </w:r>
      <w:r>
        <w:br/>
      </w:r>
      <w:r>
        <w:rPr>
          <w:rFonts w:ascii="Times New Roman"/>
          <w:b w:val="false"/>
          <w:i w:val="false"/>
          <w:color w:val="000000"/>
          <w:sz w:val="28"/>
        </w:rPr>
        <w:t>
      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угрозы безопасности полета воздушного судна в целях спасения жизни людей и предотвращения нанесения ущерба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Полеты над населенными пунктами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Полеты воздушных судов над населенными пунктами могут совершаться лишь на такой высоте, которая дает возможность в случае неисправности воздушного судна произвести его посадку за пределами этих пунктов или на ближайшем аэродроме.
</w:t>
      </w:r>
      <w:r>
        <w:br/>
      </w:r>
      <w:r>
        <w:rPr>
          <w:rFonts w:ascii="Times New Roman"/>
          <w:b w:val="false"/>
          <w:i w:val="false"/>
          <w:color w:val="000000"/>
          <w:sz w:val="28"/>
        </w:rPr>
        <w:t>
      Отступление от этого правила допускается в случаях, когда расположение взлетно-посадочной полосы не позволяет воздушному судну произвести взлет и заход на посадку без пролета над населенным пунктом или
</w:t>
      </w:r>
      <w:r>
        <w:rPr>
          <w:rFonts w:ascii="Times New Roman"/>
          <w:b/>
          <w:i w:val="false"/>
          <w:color w:val="000000"/>
          <w:sz w:val="28"/>
        </w:rPr>
        <w:t>
</w:t>
      </w:r>
      <w:r>
        <w:rPr>
          <w:rFonts w:ascii="Times New Roman"/>
          <w:b w:val="false"/>
          <w:i w:val="false"/>
          <w:color w:val="000000"/>
          <w:sz w:val="28"/>
        </w:rPr>
        <w:t>
при необходимости выполнить полеты для спасения жизни людей, а в иных
</w:t>
      </w:r>
      <w:r>
        <w:rPr>
          <w:rFonts w:ascii="Times New Roman"/>
          <w:b/>
          <w:i w:val="false"/>
          <w:color w:val="000000"/>
          <w:sz w:val="28"/>
        </w:rPr>
        <w:t>
</w:t>
      </w:r>
      <w:r>
        <w:rPr>
          <w:rFonts w:ascii="Times New Roman"/>
          <w:b w:val="false"/>
          <w:i w:val="false"/>
          <w:color w:val="000000"/>
          <w:sz w:val="28"/>
        </w:rPr>
        <w:t>
особых случаях - в порядке определенном Правилами использования воздушного
</w:t>
      </w:r>
      <w:r>
        <w:rPr>
          <w:rFonts w:ascii="Times New Roman"/>
          <w:b/>
          <w:i w:val="false"/>
          <w:color w:val="000000"/>
          <w:sz w:val="28"/>
        </w:rPr>
        <w:t>
</w:t>
      </w:r>
      <w:r>
        <w:rPr>
          <w:rFonts w:ascii="Times New Roman"/>
          <w:b w:val="false"/>
          <w:i w:val="false"/>
          <w:color w:val="000000"/>
          <w:sz w:val="28"/>
        </w:rPr>
        <w:t>
пространства Республики Казахстан.
</w:t>
      </w:r>
      <w:r>
        <w:br/>
      </w:r>
      <w:r>
        <w:rPr>
          <w:rFonts w:ascii="Times New Roman"/>
          <w:b w:val="false"/>
          <w:i w:val="false"/>
          <w:color w:val="000000"/>
          <w:sz w:val="28"/>
        </w:rPr>
        <w:t>
      Все виды полетов воздушных судов над населенными пунктами (вне воздушных трасс) осуществляются по согласованию с органами национальной безопасности и Главным центром управления воздушным движением
</w:t>
      </w:r>
      <w:r>
        <w:rPr>
          <w:rFonts w:ascii="Times New Roman"/>
          <w:b/>
          <w:i w:val="false"/>
          <w:color w:val="000000"/>
          <w:sz w:val="28"/>
        </w:rPr>
        <w:t>
</w:t>
      </w:r>
      <w:r>
        <w:rPr>
          <w:rFonts w:ascii="Times New Roman"/>
          <w:b w:val="false"/>
          <w:i w:val="false"/>
          <w:color w:val="000000"/>
          <w:sz w:val="28"/>
        </w:rPr>
        <w:t>
Вооруженных Сил Республики Казахстан, а в городах Астана и Алматы и со Службой охраны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Демонстрационные полеты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Демонстрационные полеты воздушных судов выполняются в устанавливаемых зонах с соблюдением специальных мер безопасности, исключающих падение воздушного судна на жилые массивы и скопления людей.
</w:t>
      </w:r>
      <w:r>
        <w:br/>
      </w:r>
      <w:r>
        <w:rPr>
          <w:rFonts w:ascii="Times New Roman"/>
          <w:b w:val="false"/>
          <w:i w:val="false"/>
          <w:color w:val="000000"/>
          <w:sz w:val="28"/>
        </w:rPr>
        <w:t>
      Ответственность за безопасность возлагается на организатора демонстрационных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Защита от вредного воздействия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Воздушное судно, предназначенное для эксплуатации в Республике Казахстан, должно быть сертифицировано на соответствие требованиям, действующим в Республике Казахстан, относительно шума на местности и эмиссии вредных веществ авиационных двигателей.
</w:t>
      </w:r>
      <w:r>
        <w:br/>
      </w:r>
      <w:r>
        <w:rPr>
          <w:rFonts w:ascii="Times New Roman"/>
          <w:b w:val="false"/>
          <w:i w:val="false"/>
          <w:color w:val="000000"/>
          <w:sz w:val="28"/>
        </w:rPr>
        <w:t>
      Владельцы аэродромов (вертодромов), эксплуатанты, командиры и члены экипажа воздушных судов обязаны при эксплуатации воздушных судов на земле и в воздухе предотвращать не вызванные необходимостью шумы или сводить их к минимуму.
</w:t>
      </w:r>
      <w:r>
        <w:br/>
      </w:r>
      <w:r>
        <w:rPr>
          <w:rFonts w:ascii="Times New Roman"/>
          <w:b w:val="false"/>
          <w:i w:val="false"/>
          <w:color w:val="000000"/>
          <w:sz w:val="28"/>
        </w:rPr>
        <w:t>
      2. Запрещается сбрасывание с воздушных судов веществ или других отходов и материалов, вредных для здоровья людей и окружающей природной среды, за исключением производства авиационно-химических работ, выполняемых с соблюдением мер безопасности населения и окружающей природной среды.
</w:t>
      </w:r>
      <w:r>
        <w:br/>
      </w:r>
      <w:r>
        <w:rPr>
          <w:rFonts w:ascii="Times New Roman"/>
          <w:b w:val="false"/>
          <w:i w:val="false"/>
          <w:color w:val="000000"/>
          <w:sz w:val="28"/>
        </w:rPr>
        <w:t>
      В целях предотвращения вредного воздействия воздушных судов на людей, животных и окружающую природную среду Правительство Республики Казахстан может установить в конкретных районах минимальную высоту полета, единую для всех воздушных судов, или отдельно по типам воздушных судов.
</w:t>
      </w:r>
      <w:r>
        <w:br/>
      </w:r>
      <w:r>
        <w:rPr>
          <w:rFonts w:ascii="Times New Roman"/>
          <w:b w:val="false"/>
          <w:i w:val="false"/>
          <w:color w:val="000000"/>
          <w:sz w:val="28"/>
        </w:rPr>
        <w:t>
      3. Полеты воздушных судов в воздушном пространстве Республики Казахстан со сверхзвуковой скоростью должны выполняться на высотах, исключающих вредное воздействие звукового удара на окружающую среду, по общим правилам или в отдаленных от населенных пунктов районах, которые отводятся специально для сверхзвуковых полетов.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Действия в случае отклонения воздушного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судна от установленного маршрута или района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(зоны) полетов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отклонении воздушного судна от установленного маршрута или района (зоны), или несоблюдении иного параметра полета командир воздушного судна и аэронавигационная организация обязаны немедленно принять меры к прекращению таких нарушений, включая:
</w:t>
      </w:r>
      <w:r>
        <w:br/>
      </w:r>
      <w:r>
        <w:rPr>
          <w:rFonts w:ascii="Times New Roman"/>
          <w:b w:val="false"/>
          <w:i w:val="false"/>
          <w:color w:val="000000"/>
          <w:sz w:val="28"/>
        </w:rPr>
        <w:t>
      1) предпринять попытки установить двухстороннюю связь с аэронавигационной организацией (воздушным судном), если такая связь еще не установлена;
</w:t>
      </w:r>
      <w:r>
        <w:br/>
      </w:r>
      <w:r>
        <w:rPr>
          <w:rFonts w:ascii="Times New Roman"/>
          <w:b w:val="false"/>
          <w:i w:val="false"/>
          <w:color w:val="000000"/>
          <w:sz w:val="28"/>
        </w:rPr>
        <w:t>
      2) использовать все имеющиеся средства для определения местоположения отклонившегося от установленного маршрута или района (зоны) воздушного судна;
</w:t>
      </w:r>
      <w:r>
        <w:br/>
      </w:r>
      <w:r>
        <w:rPr>
          <w:rFonts w:ascii="Times New Roman"/>
          <w:b w:val="false"/>
          <w:i w:val="false"/>
          <w:color w:val="000000"/>
          <w:sz w:val="28"/>
        </w:rPr>
        <w:t>
      3) информировать другие органы обслуживания (управления) воздушного движения, в район которых воздушное судно возможно вошло или может войти в результате отклонения от маршрута;
</w:t>
      </w:r>
      <w:r>
        <w:br/>
      </w:r>
      <w:r>
        <w:rPr>
          <w:rFonts w:ascii="Times New Roman"/>
          <w:b w:val="false"/>
          <w:i w:val="false"/>
          <w:color w:val="000000"/>
          <w:sz w:val="28"/>
        </w:rPr>
        <w:t>
      4) информировать в соответствии с согласованными на местах правилами районные центры управления воздушным движением Вооруженных сил Республики Казахстан и органы войск противоздушной обороны.
</w:t>
      </w:r>
      <w:r>
        <w:br/>
      </w:r>
      <w:r>
        <w:rPr>
          <w:rFonts w:ascii="Times New Roman"/>
          <w:b w:val="false"/>
          <w:i w:val="false"/>
          <w:color w:val="000000"/>
          <w:sz w:val="28"/>
        </w:rPr>
        <w:t>
      2. Когда местоположение воздушного судна установлено, аэронавигационная организация сообщает экипажу воздушного судна о его местонахождении и корректирующих действиях которые должны быть предприняты, а также информирует районные центры управления воздушным движением Вооруженных сил Республики Казахстан и органы войск противоздушной обороны о любых переданных воздушному судну рекомендациях.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Международные полеты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Международные полеты воздушных судов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Международные полеты воздушных судов Республики Казахстан осуществляются на основании и в соответствии с условиями:
</w:t>
      </w:r>
      <w:r>
        <w:br/>
      </w:r>
      <w:r>
        <w:rPr>
          <w:rFonts w:ascii="Times New Roman"/>
          <w:b w:val="false"/>
          <w:i w:val="false"/>
          <w:color w:val="000000"/>
          <w:sz w:val="28"/>
        </w:rPr>
        <w:t>
      1) международных договоров Республики Казахстан;
</w:t>
      </w:r>
      <w:r>
        <w:br/>
      </w:r>
      <w:r>
        <w:rPr>
          <w:rFonts w:ascii="Times New Roman"/>
          <w:b w:val="false"/>
          <w:i w:val="false"/>
          <w:color w:val="000000"/>
          <w:sz w:val="28"/>
        </w:rPr>
        <w:t>
      2) специальных разрешений на выполнение разовых полетов, выдаваемых компетентными органами соответствующих иностранных государств;
</w:t>
      </w:r>
      <w:r>
        <w:br/>
      </w:r>
      <w:r>
        <w:rPr>
          <w:rFonts w:ascii="Times New Roman"/>
          <w:b w:val="false"/>
          <w:i w:val="false"/>
          <w:color w:val="000000"/>
          <w:sz w:val="28"/>
        </w:rPr>
        <w:t>
      3) разрешений на выполнение разовых полетов, выдаваемых уполномоченным органом в области гражданской авиации для гражданского воздушного судна, в порядке установленном Правилами выдачи и оснований для отказа в выдаче разрешений на выполнение международных нерегулярных полетов гражданских воздушных судов и разрешений, выдаваемых уполномоченным органом в области обороны для экспериментального или государственного воздушного судна, в порядке установленном Правилами использования воздушного пространства Республики Казахстан.
</w:t>
      </w:r>
      <w:r>
        <w:br/>
      </w:r>
      <w:r>
        <w:rPr>
          <w:rFonts w:ascii="Times New Roman"/>
          <w:b w:val="false"/>
          <w:i w:val="false"/>
          <w:color w:val="000000"/>
          <w:sz w:val="28"/>
        </w:rPr>
        <w:t>
      2. Эксплуатант гражданского воздушного судна самостоятельно осуществляет запрос на получение специального разрешения, выдаваемого компетентными органами соответствующих иностранных государств на полет гражданского воздушного судна Республики Казахстан в воздушном пространстве иностранного государства.
</w:t>
      </w:r>
      <w:r>
        <w:br/>
      </w:r>
      <w:r>
        <w:rPr>
          <w:rFonts w:ascii="Times New Roman"/>
          <w:b w:val="false"/>
          <w:i w:val="false"/>
          <w:color w:val="000000"/>
          <w:sz w:val="28"/>
        </w:rPr>
        <w:t>
      3. Запрос на получение специального разрешения на полет государственного и экспериментального воздушного судна Республики Казахстан в воздушном пространстве иностранного государства препровождается в иностранные государства уполномоченным органом, осуществляющим внешнеполитическую деятельность, на основании обращений заинтересованных государственных органов Республики Казахстан.
</w:t>
      </w:r>
      <w:r>
        <w:br/>
      </w:r>
      <w:r>
        <w:rPr>
          <w:rFonts w:ascii="Times New Roman"/>
          <w:b w:val="false"/>
          <w:i w:val="false"/>
          <w:color w:val="000000"/>
          <w:sz w:val="28"/>
        </w:rPr>
        <w:t>
      Такой запрос производится, если соблюдены все требования, касающиеся судовых документов, свидетельств на членов экипажа, а также другие требования и правила, действующие на территории Республики Казахстан и иностранных государств, на и через территорию которых планируется выполнение полета.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Полеты иностранных воздушных судов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воздушном пространстве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Полеты иностранных воздушных судов в воздушном пространстве Республики Казахстан осуществляются на основании и в соответствии с условиями:
</w:t>
      </w:r>
      <w:r>
        <w:br/>
      </w:r>
      <w:r>
        <w:rPr>
          <w:rFonts w:ascii="Times New Roman"/>
          <w:b w:val="false"/>
          <w:i w:val="false"/>
          <w:color w:val="000000"/>
          <w:sz w:val="28"/>
        </w:rPr>
        <w:t>
      1) международных договоров Республики Казахстан;
</w:t>
      </w:r>
      <w:r>
        <w:br/>
      </w:r>
      <w:r>
        <w:rPr>
          <w:rFonts w:ascii="Times New Roman"/>
          <w:b w:val="false"/>
          <w:i w:val="false"/>
          <w:color w:val="000000"/>
          <w:sz w:val="28"/>
        </w:rPr>
        <w:t>
      2) специальных разрешений на выполнение полетов.
</w:t>
      </w:r>
      <w:r>
        <w:br/>
      </w:r>
      <w:r>
        <w:rPr>
          <w:rFonts w:ascii="Times New Roman"/>
          <w:b w:val="false"/>
          <w:i w:val="false"/>
          <w:color w:val="000000"/>
          <w:sz w:val="28"/>
        </w:rPr>
        <w:t>
      Такие разрешения выдаются:
</w:t>
      </w:r>
      <w:r>
        <w:br/>
      </w:r>
      <w:r>
        <w:rPr>
          <w:rFonts w:ascii="Times New Roman"/>
          <w:b w:val="false"/>
          <w:i w:val="false"/>
          <w:color w:val="000000"/>
          <w:sz w:val="28"/>
        </w:rPr>
        <w:t>
      1) на разовые полеты гражданских воздушных судов - уполномоченным органом в области гражданской авиации;
</w:t>
      </w:r>
      <w:r>
        <w:br/>
      </w:r>
      <w:r>
        <w:rPr>
          <w:rFonts w:ascii="Times New Roman"/>
          <w:b w:val="false"/>
          <w:i w:val="false"/>
          <w:color w:val="000000"/>
          <w:sz w:val="28"/>
        </w:rPr>
        <w:t>
      2) на разовые полеты воздушных судов, не относящихся к гражданским воздушным судам, - органом, осуществляющим внешнеполитическую деятельность.
</w:t>
      </w:r>
      <w:r>
        <w:br/>
      </w:r>
      <w:r>
        <w:rPr>
          <w:rFonts w:ascii="Times New Roman"/>
          <w:b w:val="false"/>
          <w:i w:val="false"/>
          <w:color w:val="000000"/>
          <w:sz w:val="28"/>
        </w:rPr>
        <w:t>
      2. Порядок выдачи специальных разрешения на совершение разовых полетов гражданских воздушных судов определяется уполномоченным органом в области гражданской авиации.
</w:t>
      </w:r>
      <w:r>
        <w:br/>
      </w:r>
      <w:r>
        <w:rPr>
          <w:rFonts w:ascii="Times New Roman"/>
          <w:b w:val="false"/>
          <w:i w:val="false"/>
          <w:color w:val="000000"/>
          <w:sz w:val="28"/>
        </w:rPr>
        <w:t>
      Основаниями для отказа в выдаче разрешения на совершение разовых полетов гражданских воздушных судов могут являться:
</w:t>
      </w:r>
      <w:r>
        <w:br/>
      </w:r>
      <w:r>
        <w:rPr>
          <w:rFonts w:ascii="Times New Roman"/>
          <w:b w:val="false"/>
          <w:i w:val="false"/>
          <w:color w:val="000000"/>
          <w:sz w:val="28"/>
        </w:rPr>
        <w:t>
      1) подача заявки с неполным (недостоверным) указанием необходимых данных или с нарушением установленных Правилами выдачи оснований для отказа в выдаче разрешений на выполнение международных нерегулярных полетов гражданских воздушных судов сроков;
</w:t>
      </w:r>
      <w:r>
        <w:br/>
      </w:r>
      <w:r>
        <w:rPr>
          <w:rFonts w:ascii="Times New Roman"/>
          <w:b w:val="false"/>
          <w:i w:val="false"/>
          <w:color w:val="000000"/>
          <w:sz w:val="28"/>
        </w:rPr>
        <w:t>
      2) непредставление и/или неполное предоставление документов, подтверждающих сведения указанные в заявке;
</w:t>
      </w:r>
      <w:r>
        <w:br/>
      </w:r>
      <w:r>
        <w:rPr>
          <w:rFonts w:ascii="Times New Roman"/>
          <w:b w:val="false"/>
          <w:i w:val="false"/>
          <w:color w:val="000000"/>
          <w:sz w:val="28"/>
        </w:rPr>
        <w:t>
      3) уполномоченным органом в области обороны в соответствии со статьей 15 настоящего Закона запрещено использование воздушного пространства Республики Казахстан или отдельных его районов через которые пролегает маршрут полета гражданского воздушного судна;
</w:t>
      </w:r>
      <w:r>
        <w:br/>
      </w:r>
      <w:r>
        <w:rPr>
          <w:rFonts w:ascii="Times New Roman"/>
          <w:b w:val="false"/>
          <w:i w:val="false"/>
          <w:color w:val="000000"/>
          <w:sz w:val="28"/>
        </w:rPr>
        <w:t>
      4) совершение разового полета гражданского воздушного судна является нарушением положений международных договоров, участницей которых является Республика Казахстан.
</w:t>
      </w:r>
      <w:r>
        <w:br/>
      </w:r>
      <w:r>
        <w:rPr>
          <w:rFonts w:ascii="Times New Roman"/>
          <w:b w:val="false"/>
          <w:i w:val="false"/>
          <w:color w:val="000000"/>
          <w:sz w:val="28"/>
        </w:rPr>
        <w:t>
      3. Порядок выдачи специальных разрешений на выполнение разовых полетов в воздушном пространстве Республики Казахстан иностранными воздушными судами, не относящихся к гражданским воздушным судам, определяется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Выполнение международных полетов над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территорией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выполнении международных полетов в воздушном пространстве Республики Казахстан национальных и иностранных воздушных судов действуют общие положения, регулирующие выполнение полетов и эксплуатацию воздушных судов в соответствии с настоящим Законом.
</w:t>
      </w:r>
      <w:r>
        <w:br/>
      </w:r>
      <w:r>
        <w:rPr>
          <w:rFonts w:ascii="Times New Roman"/>
          <w:b w:val="false"/>
          <w:i w:val="false"/>
          <w:color w:val="000000"/>
          <w:sz w:val="28"/>
        </w:rPr>
        <w:t>
      Вылет национальных и иностранных воздушных судов с территории Республики Казахстан, а также их посадка после взлета на территорию Республики Казахстан производится на аэродромах, открытых для международных полетов. Международные полеты в воздушном пространстве осуществляются по установленным воздушным трассам.
</w:t>
      </w:r>
      <w:r>
        <w:br/>
      </w:r>
      <w:r>
        <w:rPr>
          <w:rFonts w:ascii="Times New Roman"/>
          <w:b w:val="false"/>
          <w:i w:val="false"/>
          <w:color w:val="000000"/>
          <w:sz w:val="28"/>
        </w:rPr>
        <w:t>
      2. Пересечение государственной границы Республики Казахстан выполняется воздушными судами в местах пересечения ее международными трассами или по воздушным коридорам, специально выделенным для этих целей в порядке, установленном Правилами использования воздушного пространства Республики Казахстан.
</w:t>
      </w:r>
      <w:r>
        <w:br/>
      </w:r>
      <w:r>
        <w:rPr>
          <w:rFonts w:ascii="Times New Roman"/>
          <w:b w:val="false"/>
          <w:i w:val="false"/>
          <w:color w:val="000000"/>
          <w:sz w:val="28"/>
        </w:rPr>
        <w:t>
      Исключение из установленного Правилами использования воздушного пространства Республики Казахстан порядка допускается в случаях:
</w:t>
      </w:r>
      <w:r>
        <w:br/>
      </w:r>
      <w:r>
        <w:rPr>
          <w:rFonts w:ascii="Times New Roman"/>
          <w:b w:val="false"/>
          <w:i w:val="false"/>
          <w:color w:val="000000"/>
          <w:sz w:val="28"/>
        </w:rPr>
        <w:t>
      1) стихийного бедствия, катастрофы, аварии, аварийной ситуации и в других случаях, угрожающих жизни людей;
</w:t>
      </w:r>
      <w:r>
        <w:br/>
      </w:r>
      <w:r>
        <w:rPr>
          <w:rFonts w:ascii="Times New Roman"/>
          <w:b w:val="false"/>
          <w:i w:val="false"/>
          <w:color w:val="000000"/>
          <w:sz w:val="28"/>
        </w:rPr>
        <w:t>
      2) предусмотренных международными договорами Республики Казахстан;
</w:t>
      </w:r>
      <w:r>
        <w:br/>
      </w:r>
      <w:r>
        <w:rPr>
          <w:rFonts w:ascii="Times New Roman"/>
          <w:b w:val="false"/>
          <w:i w:val="false"/>
          <w:color w:val="000000"/>
          <w:sz w:val="28"/>
        </w:rPr>
        <w:t>
      3) получения специального разрешения, выдаваемого в порядке, определяемом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Воздушные трассы для международных полетов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об открытии международных воздушных трасс принимает уполномоченный орган в области гражданской авиации по согласованию с уполномоченным органом в области обороны и органом национальной безопасности Республики Казахстан.
</w:t>
      </w:r>
      <w:r>
        <w:br/>
      </w:r>
      <w:r>
        <w:rPr>
          <w:rFonts w:ascii="Times New Roman"/>
          <w:b w:val="false"/>
          <w:i w:val="false"/>
          <w:color w:val="000000"/>
          <w:sz w:val="28"/>
        </w:rPr>
        <w:t>
      Порядок открытия воздушных трасс для международных полетов воздушных судов определяется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Введение в действие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