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68b2" w14:textId="e836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25 сентября 2002 года N 1051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2006 года N 1065.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2002 года N 1051 "О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Казахстан" (САПП Республики Казахстан, 2002 г., N 32, ст. 341)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 "Абайдильдин Талгатбек Жамшитович - вице-министр охраны окружающей среды Республики Казахстан; Раханов Максутбек Смагулович - председатель Комитета государственного имущества и приватизации Министерства финансов Республики Казахстан;"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"Сарсембаев Зейнулла Сакенович - вице-министр охраны окружающей среды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"Елемесов Аскар Раушанулы - вице-министр финансов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строки "Джакишев Мухтар Еркынович - президент АО "Национальная атомная компания "Казатомпром"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"Кусаинов Марат Апсеметович - вице-министр экономики и бюджетного планирования Республики Казахстан;".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