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7756" w14:textId="6127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2006 года N 1117.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2003 года N 202 "О создании Совета по экономической политике" (САПП Республики Казахстан, 2003 г., N 9, ст. 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по экономической политике, утвержденный указанным постановлением, Мусина Аслана Есболаевича - Министра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"Масимов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руководителя".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