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34543eb" w14:textId="34543e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дополнений в постановление Правительства Республики Казахстан от 28 апреля 2004 года N 475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Правительства Республики Казахстан от 25 декабря 2006 года N 1281. Утратило силу постановлением Правительства Республики Казахстан от 31 декабря 2008 года N 1313.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      Сноска. Утратило силу постановлением Правительства РК от 31.12.2008 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 N 1313 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/>
          <w:color w:val="800000"/>
          <w:sz w:val="28"/>
        </w:rPr>
        <w:t>
 (вводится в действие с 01.01.2009).
</w:t>
      </w:r>
      <w:r>
        <w:rPr>
          <w:rFonts w:ascii="Times New Roman"/>
          <w:b w:val="false"/>
          <w:i w:val="false"/>
          <w:color w:val="8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
</w:t>
      </w:r>
      <w:r>
        <w:rPr>
          <w:rFonts w:ascii="Times New Roman"/>
          <w:b/>
          <w:i w:val="false"/>
          <w:color w:val="000000"/>
          <w:sz w:val="28"/>
        </w:rPr>
        <w:t>
ПОСТАНОВЛЯЕТ: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 
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постановление </w:t>
      </w:r>
      <w:r>
        <w:rPr>
          <w:rFonts w:ascii="Times New Roman"/>
          <w:b w:val="false"/>
          <w:i w:val="false"/>
          <w:color w:val="000000"/>
          <w:sz w:val="28"/>
        </w:rPr>
        <w:t>
 Правительства Республики Казахстан от 28 апреля 2004 года N 475 "Об утверждении Перечня имущества, ввезенного лизингодателем в целях передачи в финансовый лизинг по договорам финансового лизинга, импорт которого освобождается от налога на добавленную стоимость, и правил его формирования" (САПП Республики Казахстан, 2004 г., N 19, ст. 245) следующие дополнения: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Перечень имущества, ввезенного лизингодателем в целях передачи в финансовый лизинг по договорам финансового лизинга, импорт которого освобождается от налога на добавленную стоимость, утвержденный указанным постановлением, дополнить строками, порядковые номера 42-1, 42-2, 42-3, 42-4, 42-5, 42-6, следующего содержания: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"42-1. Моторные железнодорожные вагоны             из 8603 10 000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пассажирские, товарные или багажные,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открытые платформы, кроме входящих в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товарную позицию 8604 с питанием от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внешнего источника электроэнергии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42-2.  Транспортные средства самоходные               8604 00 000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или несамоходные, предназначенные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для ремонта или технического обслуживания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железнодорожных или трамвайных путей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(например, вагоны - мастерские, краны,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шпалоподбивочные машины, путерихтовочные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машины, контрольно-измерительные вагоны 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транспортные средства для осмотра пути)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42-3.  Вагоны-цистерны всех типов                     8606 10 000 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42-4.  Вагоны термоизолированные,                     8606 20 000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рефрижераторные, кроме входящих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в субпозицию 8606 10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42-5.  Вагоны железнодорожные, грузовые                  из 8606 91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несамоходные крытые и закрывающиеся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42-6.  Вагоны железнодорожные, грузовые             из 8606 92 000 0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несамоходные открытые, с несъемными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бортами высотой более 60 см                               ".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постановление вводится в действие по истечении десяти календарных дней после его первого официального опубликования.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Исполняющий обязанности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    Премьер-Министра
</w:t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
      Республики Казахстан
</w:t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