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9d6e" w14:textId="97f9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республиканского бюджета на 2007 год, выделяемых областным бюджетам, бюджетам городов Астаны и Алматы на 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2007 года N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статей
</w:t>
      </w:r>
      <w:r>
        <w:rPr>
          <w:rFonts w:ascii="Times New Roman"/>
          <w:b w:val="false"/>
          <w:i w:val="false"/>
          <w:color w:val="000000"/>
          <w:sz w:val="28"/>
        </w:rPr>
        <w:t xml:space="preserve">  14 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20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декабря 2006 года "О республиканском бюджете на 2007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республиканского бюджета на 2007 год, выделяемых областным бюджетам, бюджетам городов Астаны и Алматы на здравоохранение.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здравоохранения Республики Казахстан отчетов об использовании выделенных сумм целевых текущих трансфертов до 5 числа месяца, следующего за отчетным кварталом.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2007 года N 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на 2007 год, выделяемых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здравоохранение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использования целевых текущих трансфертов из республиканского бюджета областным бюджетам, бюджетам городов Астаны и Алматы на здравоохранение (далее - Правила) по следующим республиканским бюджетным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"Целевые текущие трансферты областным бюджетам, бюджетам городов Астаны и Алматы на обеспечение лекарственными средствами детей и подростков, находящихся на диспансерном учете при амбулаторном лечении хронических заболеваний";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"Целевые текущие трансферты областным бюджетам, бюджетам городов Астаны и Алматы на обеспечение лекарственными средствами на льготных условиях отдельных категорий граждан на амбулаторном уровне лечения";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"Целевые текущие трансферты областным бюджетам, бюджетам городов Астаны и Алматы на содержание вновь вводимых объектов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"Целевые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"Целевые текущие трансферты областным бюджетам, бюджетам городов Астаны и Алматы на укрепление материально-технической базы областных центров санитарно-эпидемиологической экспертизы";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"Целевые текущие трансферты областным бюджетам, бюджетам городов Астаны и Алматы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"Целевые текущие трансферты областным бюджетам, бюджетам городов Астаны и Алматы на обеспечение деятельности создаваемых информационно-аналитических центров";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"Целевые текущие трансферты областным бюджетам, бюджетам городов Астаны и Алматы на закуп тест-систем для проведения дозорного эпидемиологического надзора";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"Целевые текущие трансферты областным бюджетам, бюджетам городов Астаны и Алматы на лекарственное обеспечение детей до 5-летнего возраста на амбулаторном уровне лечения";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"Целевые текущие трансферты областным бюджетам, бюджетам городов Астаны и Алматы на обеспечение беременных железо- и йодосодержащими препаратами";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"Целевые текущие трансферты областным бюджетам, бюджетам городов Астаны и Алматы на осуществление профилактических медицинских осмотров отдельных категорий граждан";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"Целевые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"Целевые текущие трансферты областным бюджетам, бюджетам городов Астаны и Алматы на возмещение расходов по увеличению стоимости обучения и дополнительного приема в организации среднего профессионального образования в рамках государственного заказа";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"Целевые текущие трансферты областным бюджетам, бюджетам городов Астаны и Алматы на повышение квалификации и переподготовку медицинских кадров, а также менеджеров в области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"Целевые текущие трансферты областным бюджетам, бюджетам городов Астаны и Алматы на материально-техническое оснащение центров крови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 "Целевые текущие трансферты областным бюджетам, бюджетам городов Астаны и Алматы на реализацию мероприятий по профилактике и борьбе со СПИД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 бюджетным законодательством и законодательством о государственных закупках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здравоохранения Республики Казахстан в срок до 1 февраля 2007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перечень видов заболеваний и единую номенклатуру лекарственных средств при амбулаторном и стационарном лечении, вакцин и других медицинских иммунобиологических препаратов и диагностических тест-систем для исследования на ВИЧ и СПИД-индикаторные заболевания, а также их объемы с учетом прогнозных цен на 2007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номенклатуру оборудования, приобретаемого за счет выделяемых целевых текущих трансфертов для центров санитарно-эпидемиологической экспертизы, центров по профилактике и борьбе со СПИД;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местными органами государственного управления здравоохранения перечень медицинского оборудования и изделий медицинского назначения для медицинских организаций и государственных центров крови на местном уровне в рамках утвержденных уполномоченным органом минимальных нормативов (стандартов) оснащения медицинской техникой и изделиями медицинского назначения.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Единым организатором конкурсов по закупке вакцин и других медицинских иммунобиологических препаратов, противодиабетических препаратов, и по государственным закупкам аппаратов: рентгеновского диагностического стационарного, искусственной вентиляции легких, ультразвуковой диагностики, для ингаляционного наркоза, наркозно-дыхательных, наборов для эндоскопической хирургии и микроскопов операционных для областных и городских больниц, областных и городских детских больниц, родовспомогательных организаций, оборудования для кардиологической службы, для онкологических организаций аппаратов лучевой терапии, а также санитарного автотранспорта для организаций службы скорой и неотложной медицинской помощи на местном уровне выступает Министерство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конкурсной комиссии включаются представители областных, городов Астаны и Алматы органов управления здравоохранения (по закупке противодиабетических препаратов, по государственным закупкам аппаратов: рентгеновского диагностического стационарного, искусственной вентиляции легких, ультразвуковой диагностики, для ингаляционного наркоза, наркозно-дыхательных, наборов для эндоскопической хирургии и микроскопов операционных для областных и городских больниц, областных и городских детских больниц, родовспомогательных организаций, оборудования для кардиологической службы, для онкологических организаций аппаратов лучевой терапии, а также санитарного автотранспорта для организаций службы скорой и неотложной медицинской помощи) и санитарно-эпидемиологического надзора (при закупке вакцин и других медицинских иммунобиологических препаратов для областных центров санитарно-эпидемиологической экспертизы).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Целевые текущие трансферты областным бюджетам, бюджетам городов Астаны и Алматы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 используются на расходы по выплате заработной платы должностям, укомплектованным за счет целевых текущих трансфертов из республиканского бюджета. При этом, в Министерство здравоохранения Республики Казахстан представляются постановления акиматов о доукомплектовании медицинских организаций специалистами.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Организаторами конкурсов выступают местные органы государственного управления здравоохранения по закупке: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лекарственных средств на лекарственное обеспечение: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 и подростков, состоящих на диспансерном учете при амбулаторном лечении хронических заболеваний;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льготных условиях отдельных категорий граждан на амбулаторном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 до 5-летнего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беременных железо- и йодсодержащими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лечения ВИЧ-инфицированных и больных СПИД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 больных лейкемией;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тест-систем для проведения дозорного эпидемиологического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противотуберкулезных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химиопрепаратов онкологическим больным;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диализаторов, расходных материалов больным с почечной недостаточностью и лекарственных средств для больных после трансплантации почек;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государственной закупке: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 для центров крови;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 для областных центров санитарно-эпидемиологической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 и изделий медицинского назначения для организаций здравоохранения на местном уровне, кроме аппаратов: рентгеновского диагностического стационарного, искусственной вентиляции легких, ультразвуковой диагностики, для ингаляционного наркоза, наркозно-дыхательных, наборов для эндоскопической хирургии и микроскопов операционных для областных и городских больниц, областных и городских детских больниц, родовспомогательных организаций, оборудования для кардиологической службы, для онкологических организаций аппаратов лучевой терапии.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Условием для выделения целевых текущих трансфертов областным бюджетам, бюджетам городов Астаны и Алматы на содержание вновь вводимых объектов здравоохранения является постановление акимата о введении объекта в эксплуатацию.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используются на текущие расходы, связанные с содержанием вновь вводимых объектов здравоохранения, за исключением расходов капитального характера, а также на расходы по выплате заработной платы на штатную численность работников введенных в эксплуатацию объектов здравоохранения в 2006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органы государственного управления здравоохранения, в случаях задержки ввода объекта в эксплуатацию могут вносить предложения в Министерство здравоохранения Республики Казахстан о перераспределении средств в пределах утвержденной суммы на соответствующий финансовый год в срок не позднее 1 ноября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Распределение сумм на осуществление профилактических медицинских осмотров отдельных категорий граждан (женщин репродуктивного возраста до 49 лет, детей до 18 лет включительно) между медицинскими организациями соответствующих административно-территориальных единиц производится местными органами государственного управления здравоохранения в соответствии с количеством женщин указанного возраста, детей до 18 лет включительно, прикрепленных к данным организациям.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Местными органами государственного управления здравоохранения осуществляется распределение медицинского оборудования и изделий медицинского назначения между медицинскими организациями соответствующих административно-территориальных единиц в соответствии с направлениями использования сумм целевых текущих трансфертов областным бюджетам, бюджетам городов Астаны и Алматы на материально-техническое оснащение организаций здравоохранения на местном уровне на 2007 год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медицинских организаций, подлежащих оснащению за счет выделяемых целевых текущих трансфертов согласовывается с Министерством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Условием для выделения целевых текущих трансфертов областным бюджетам, бюджетам городов Астаны и Алматы на материально-техническое оснащение государственных медицинских организаций, за исключением санитарного транспорта, является осуществление капитального ремонта в медицинских организациях, указанных в настоящем пункте, в течение 2004-2006 годов и планируемых в 2007 году в рамках региональных программ по капитальному ремонту и материально-техническому оснащению организаций здравоохранения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 в случае невыполнения условий, указанных в настоящем пункте, вправе вносить предложения о перераспределении сумм целевых текущих трансфертов между областными бюджетами, бюджетами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Целевые текущие трансферты областным бюджетам, бюджетам городов Астаны и Алматы на реализацию мероприятий по профилактике и борьбе со СПИД в Республике Казахстан используются на выполнение мероприятий 2007 года Программы по противодействию эпидемии СПИД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Местным органам государственного управления здравоохранения целевые текущие трансферты на возмещение расходов по увеличению стоимости обучения и дополнительного приема в организациях среднего профессионального образования в рамках государственного заказа направлять на увеличение стоимости обучения и приема по 19 человек для каждой области и городов республиканского 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Целевые текущие трансферты областным бюджетам, бюджетам городов Астаны и Алматы на повышение квалификации и переподготовку медицинских кадров, а также менеджеров в области здравоохранения используются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расходов обучения и командировочные расходы руководителей, заместителей руководителей и руководителей структурных подразделений организаций здравоохранения, направляемых на месячные циклы повышения квалификации и руководителей, заместителей руководителей и руководителей структурных подразделений местных органов государственного управления здравоохранения и организаций здравоохранения, направляемых на 10-месячные циклы переподготовки;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командировочных расходов и расходов обучения врачей организаций первичной медико-санитарной помощи, имеющих специализацию по вопросам общей врачебной практики, направляемых на месячные курсы повышения квалификации и командировочных расходов, расходов обучения и замещения рабочих мест врачей организаций первичной медико-санитарной помощи, не имеющих специализацию по вопросам общей врачебной практики, направляемых на 6-месячные курсы переподготовки.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Министерство здравоохранения Республики Казахстан представляет необходимую отчетность в порядке и сроки, установленные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 республиканского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на 2007 год, выделяемых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областным бюджетам, бюджетам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здравоохранение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Направление использования сумм целевых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текущих трансфертов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н Алматы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материально-техническое оснащение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здравоохранения на местном уровне в 2007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533"/>
        <w:gridCol w:w="1413"/>
        <w:gridCol w:w="1573"/>
        <w:gridCol w:w="1613"/>
        <w:gridCol w:w="1473"/>
        <w:gridCol w:w="1653"/>
        <w:gridCol w:w="1713"/>
      </w:tblGrid>
      <w:tr>
        <w:trPr>
          <w:trHeight w:val="9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Оснащение сельских и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врачебных амбулаторий, поликлиник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местности,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поликлиник, станций(отделений)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и неотложной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медицинским оборудованием,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медицинского назначения
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неот-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линики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327420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Acтaнa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1081670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1349180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                                               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553"/>
        <w:gridCol w:w="1613"/>
        <w:gridCol w:w="1573"/>
        <w:gridCol w:w="1533"/>
        <w:gridCol w:w="1553"/>
        <w:gridCol w:w="1533"/>
        <w:gridCol w:w="1613"/>
      </w:tblGrid>
      <w:tr>
        <w:trPr>
          <w:trHeight w:val="9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 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оснащенности детских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родовспомогательных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минимального норматива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оснащением медицинским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риалами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районных,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и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медицинским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 числе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нетов)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 числе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420498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360198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312698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415698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404800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436698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Алматы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408898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Acтaнa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290999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290999
</w:t>
            </w:r>
          </w:p>
        </w:tc>
      </w:tr>
      <w:tr>
        <w:trPr>
          <w:trHeight w:val="9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4049887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5150787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2133"/>
        <w:gridCol w:w="2273"/>
        <w:gridCol w:w="2453"/>
      </w:tblGrid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1082138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853973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940689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753870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1261651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1042630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651556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1236281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1204458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818250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622192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1179425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1014638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2189030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Алматы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920921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Acтaнa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747685
</w:t>
            </w:r>
          </w:p>
        </w:tc>
      </w:tr>
      <w:tr>
        <w:trPr>
          <w:trHeight w:val="9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16519387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