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6e1d" w14:textId="3ac6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августа 2006 года N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2007 года N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раздел 4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действующих и разрабатываемых государственных и отраслевых (секторальных) программ на 2007-2009 годы",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раздел 5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февраля 2007 года N 92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Раздел 4.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государственных и отраслевых (секторальных)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2007-2009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0"/>
        <w:gridCol w:w="541"/>
        <w:gridCol w:w="1000"/>
        <w:gridCol w:w="1033"/>
        <w:gridCol w:w="3048"/>
        <w:gridCol w:w="1094"/>
        <w:gridCol w:w="1603"/>
        <w:gridCol w:w="1178"/>
        <w:gridCol w:w="1162"/>
        <w:gridCol w:w="1109"/>
        <w:gridCol w:w="1129"/>
      </w:tblGrid>
      <w:tr>
        <w:trPr>
          <w:trHeight w:val="8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(101)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(разра-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батывается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п.61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80, п.149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Национальная комиссия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семьи и гендерной 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Президенте Республики Казахстан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(104)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секре-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1532 дсп)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356,1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действующие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(206)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пути, сох-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емственное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наследия тюр-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коязычных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дарств,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Отрара"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1161)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1802,8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конфес-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593 )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1153)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п.7.3.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3961,5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6773,2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4428,3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1140,8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3795,6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3795,6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Казахстан (205)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8531,6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26783,6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20637,4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30635,4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10861,3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52932,4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57419,0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10861,3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10861,3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тупностью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61-22.74)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2936,9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2775,6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752,2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(202)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5561,7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7593,4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8697,6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(212)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838)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26226,0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1621)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"Питьевые воды"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7920,6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9402,6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исче-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диких копытных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сайгаков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6643,8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6610,9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63672,2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71023,1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801)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водосбережению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3.2.3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963)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99210,5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111997,6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186092,2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75634,1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26226,0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26226,0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85771,6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132606,1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85766,1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132533,8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(213)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1371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351670,0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413231,0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353739,4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414869,0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3598,3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1815,4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414869,0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414869,0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(215)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1227)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62273,6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87418,3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126610,7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147229,7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29631,4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27531,4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8487,2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"НМСК"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путях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2687,7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95949,5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126115,8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166867,6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152269,7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29631,4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27531,4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29631,4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27531,4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96484,4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139336,2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151827,4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96484,4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139336,2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151827,4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(217)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241-р)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3287,6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11837,5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12486,4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(220)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сокращению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меров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N 969)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874)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7508,5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6508,2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полиго-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927)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620)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самоуп-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7126,5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13458,0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7543,3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7543,3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7543,3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(221)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правовому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патентной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боды вероиспове-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и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п.1 поручения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03-1746с)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ССРО,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нотариальной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п.1.3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51-23-47)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5328)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71,5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3065,5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8286,1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11466,5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2997,4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8213,2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11388,5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352)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9266,6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11205,8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44907,2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56533,0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39287,0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734)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954)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200)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 12.1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8268,7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"Дети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(разраба-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тывается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п.50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80, п.129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244-р)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для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"Грипп птиц: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Посланием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ускоренной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февраля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Тлеудердина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11-8/00488,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17-27/004-77)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нано-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нанотех-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п.4.2.2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609)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55179,7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78621,5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52415,0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46153,0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54201,7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76065,8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51173,9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45704,5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54201,7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67797,1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41726,4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39287,0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8268,7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(226)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1050)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48405,9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905)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95,4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1216)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4.2.4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6277,7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53367,0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60724,3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58911,0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59225,0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48405,9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52142,6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48405,9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10819,1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978,7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5368,0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6277,7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Республики Казахстан (231)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шельфа Каспийс-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843)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электроэнер-гетики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сервации урано-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и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последст-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вий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ресурсной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минерально-сырьевого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1449)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6162,2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 - 2008-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п.54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3.2.4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атом-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9423,2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8625,8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10880,7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9751,8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(233)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609)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48717,2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52346,7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10728,3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450)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1061)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1129)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587,3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на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1191)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1057,5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переход-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период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вступле-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1259)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вижению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 10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80, п.35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274)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95664,2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105363,0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4794,0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3325,7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101063,9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101063,9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1644,8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(234)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1278)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тыниванием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521)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Масимова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17-63/4536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поручению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Джаксыбекова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А.Р. от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3392)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1241)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4174,8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5361,6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140,6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87,6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5335,6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1374)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(603)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1286)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4901,1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4402,2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6040,3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15243,4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9964,8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8514,6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7467,3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4402,2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7467,3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4402,2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статистике (606)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200,3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естественных монополий (203)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п.98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222)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управлению земельными ресурсами (614)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геодезии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экономической и коррупционной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(финансовая полиция) (618)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коррупцией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правонаруше-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1401)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и надзору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рынка и финансовых организаций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почта"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разви-тия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либе-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рализации валют-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режима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111)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74264,9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89520,9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336)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59493,9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74264,9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89520,9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35021,6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74264,9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89520,9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74264,9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89520,9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35021,6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Алматы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28752,0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10814,0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28540,0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28752,0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47127,0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28752,0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10814,0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28752,0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47127,0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Южно-Казахстанской области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"Оңтүстік"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895)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2970,5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ПРОГРАММАМ: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860519,4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1081 904,0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707 064,5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531723,2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308049,9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419923,1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374795,9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321216,4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ОТРАСЛЕВЫМ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550417,7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659484,0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330235,6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210108,3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НАУЧНО-ТЕХНИЧЕСКИМ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2051,8 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2496,9 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398,5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программы: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860208,9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1055 694,9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661482,7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481173,0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308049,9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406024,6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357682,1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306023,3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550383,6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647821,0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302454, 1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175149,7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1849,3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26209,1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45581,8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50550,2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13898,5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15193,1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647,6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505"/>
        <w:gridCol w:w="1645"/>
        <w:gridCol w:w="1609"/>
        <w:gridCol w:w="1734"/>
        <w:gridCol w:w="1417"/>
        <w:gridCol w:w="1825"/>
        <w:gridCol w:w="1737"/>
        <w:gridCol w:w="1831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(млн. тенге)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194,6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13201,7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14252,3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15162,1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1079,3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490,8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203,3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490,8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19818,6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26766,1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5007,4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5397,2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9501,7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16961,3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25217,2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26766,1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1904,0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19818,6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26766,1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19818,6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26766,1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9870,4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5398,6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9870,4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5397,2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2916,4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4327,2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6201,5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7243,6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14339,2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41617,8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31731,7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19483,1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10835,0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8495,6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15288,0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33822,3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58780,1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54860,0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8495,6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19909,3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37373,1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19650,0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20165,5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38048,0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41965,7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20133,5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37609,8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20133,5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37609,1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11639,6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13840,8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15579,4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15491,7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949,9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965,1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94,3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588,6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647,2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10794,0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12650,9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11701,7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3157,1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12650,9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11701,7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7752,0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7752,0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6809,0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17795,0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21976,0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7752,0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7752,0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77453,1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100642,5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138732,1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142435,7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61743,5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58220,5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49600,8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73539,1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114830,5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118087,5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27852,3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27103,3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23901,6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24348,2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61743,5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58214,0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77386,6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100610,5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136566,8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136004,5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61649,2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58190,5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49600,8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73539,1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114830,5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118087,5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27785,8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27071,3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21736,3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61649,2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58184,0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2165,3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6431,2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действующих и разрабатываемых государственных и отраслевых программ на 2007-2009 годы, требующий соблюдения режима секретности, приведен в соответствующем секретном приложении к настоящему постановлению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февраля 2007 года N 92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Раздел 5. Перечень приоритетных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проектов (программ) на 2007-2009 годы в разрезе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разрабатываемых государственных и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(секторальных) программ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приоритетных республиканских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инвестиционных проектов (программ) на 2007-2009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273"/>
        <w:gridCol w:w="873"/>
        <w:gridCol w:w="1073"/>
        <w:gridCol w:w="1673"/>
        <w:gridCol w:w="1553"/>
        <w:gridCol w:w="1673"/>
        <w:gridCol w:w="1713"/>
        <w:gridCol w:w="1673"/>
        <w:gridCol w:w="89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лиза-ции 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2131658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1177658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3087869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1007817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6609837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1976864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2806568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363450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1147885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М. Козыбаева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694777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210149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284628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2062088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1272088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турецкого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Х.А.Ясави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2075651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66652510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19482140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24526266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22644104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апроба-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202951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26222640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32783347 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24803890 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253"/>
        <w:gridCol w:w="673"/>
        <w:gridCol w:w="1113"/>
        <w:gridCol w:w="1753"/>
        <w:gridCol w:w="1513"/>
        <w:gridCol w:w="1693"/>
        <w:gridCol w:w="1693"/>
        <w:gridCol w:w="1553"/>
        <w:gridCol w:w="5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Республики Казахстан на 2005-2010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6322287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4319066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на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7243700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3541745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3701955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4881091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1273109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6940229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2700229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12844225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647928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6512294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4513845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10629496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3168938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3250781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4209777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13122572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14804141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9445622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133"/>
        <w:gridCol w:w="1193"/>
        <w:gridCol w:w="1553"/>
        <w:gridCol w:w="1633"/>
        <w:gridCol w:w="1513"/>
        <w:gridCol w:w="1473"/>
        <w:gridCol w:w="1133"/>
        <w:gridCol w:w="9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реабилитации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инвалидов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2006-2008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годы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193397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159226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470171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133"/>
        <w:gridCol w:w="1193"/>
        <w:gridCol w:w="1553"/>
        <w:gridCol w:w="1633"/>
        <w:gridCol w:w="1513"/>
        <w:gridCol w:w="1473"/>
        <w:gridCol w:w="1493"/>
        <w:gridCol w:w="6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2952101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1034546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528356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528356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629689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759510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1133"/>
        <w:gridCol w:w="1193"/>
        <w:gridCol w:w="1553"/>
        <w:gridCol w:w="1633"/>
        <w:gridCol w:w="1513"/>
        <w:gridCol w:w="1473"/>
        <w:gridCol w:w="1493"/>
        <w:gridCol w:w="6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Комплексная программа "Здоровый образ 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1999-2010 годы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58467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18365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19467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20635 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33"/>
        <w:gridCol w:w="1033"/>
        <w:gridCol w:w="1213"/>
        <w:gridCol w:w="1553"/>
        <w:gridCol w:w="1333"/>
        <w:gridCol w:w="1173"/>
        <w:gridCol w:w="1313"/>
        <w:gridCol w:w="1093"/>
        <w:gridCol w:w="11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сферы культуры на 2006-2008 годы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"Ыссык"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101426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34"/>
        <w:gridCol w:w="664"/>
        <w:gridCol w:w="1068"/>
        <w:gridCol w:w="1606"/>
        <w:gridCol w:w="1508"/>
        <w:gridCol w:w="1567"/>
        <w:gridCol w:w="1627"/>
        <w:gridCol w:w="1606"/>
        <w:gridCol w:w="16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Гocударственная программа 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отрасли 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32009793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11594194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10740872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6774727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Омск)-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83404492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2596257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5579617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14423794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57932824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36147806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22959708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5851133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7336965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65640000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6658078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19131000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39850922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"Щучинск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26072097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1026140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6241000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3950000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10289957 </w:t>
            </w:r>
          </w:p>
        </w:tc>
      </w:tr>
      <w:tr>
        <w:trPr>
          <w:trHeight w:val="45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Екате-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ринбург)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Бурубайтал"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17532000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22831071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22618071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Атырау"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25491397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9344496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11640710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4506191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"Актау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37173800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14355292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22725108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Кигач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Астрахань)"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1152190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602500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549690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Бишкек)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16367775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14480775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"Таскескен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15284340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1312380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6886293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4816667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роги Аксай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Республики)"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7154130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2149130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51932349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3620867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4241714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403001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1682392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2156321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155678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51834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54944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57653300 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101448986 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59957632 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79341102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33"/>
        <w:gridCol w:w="653"/>
        <w:gridCol w:w="1264"/>
        <w:gridCol w:w="1175"/>
        <w:gridCol w:w="1573"/>
        <w:gridCol w:w="1553"/>
        <w:gridCol w:w="1553"/>
        <w:gridCol w:w="1253"/>
        <w:gridCol w:w="14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формирования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правительства"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"РНИОН"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771177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466716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"ИНИС РК"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11038488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6320141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2583433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2134914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"ТАИС"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1328996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1053279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998961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92337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2302217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1535546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490758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1827365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1633085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72667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2912507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512244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793824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833514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143325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Govern-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Consumer"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1313374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385874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2913245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467369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949842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419408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484422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3405556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796800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1153856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"E-Agricul-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ture"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2307201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625474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168149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168149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7776101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7845363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4106902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466447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53"/>
        <w:gridCol w:w="753"/>
        <w:gridCol w:w="1153"/>
        <w:gridCol w:w="1593"/>
        <w:gridCol w:w="1453"/>
        <w:gridCol w:w="1293"/>
        <w:gridCol w:w="1473"/>
        <w:gridCol w:w="1373"/>
        <w:gridCol w:w="15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Казахстан"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5801360 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"Ишим"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16404422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2939600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20755442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4351020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5801360 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13"/>
        <w:gridCol w:w="933"/>
        <w:gridCol w:w="1193"/>
        <w:gridCol w:w="1413"/>
        <w:gridCol w:w="1253"/>
        <w:gridCol w:w="1333"/>
        <w:gridCol w:w="1273"/>
        <w:gridCol w:w="1233"/>
        <w:gridCol w:w="12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Сайрам-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2970546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Стратегии: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4470546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2425000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925000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73"/>
        <w:gridCol w:w="973"/>
        <w:gridCol w:w="1264"/>
        <w:gridCol w:w="1473"/>
        <w:gridCol w:w="1293"/>
        <w:gridCol w:w="1313"/>
        <w:gridCol w:w="1253"/>
        <w:gridCol w:w="1373"/>
        <w:gridCol w:w="10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11898545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2998545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8831433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5831433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крыто-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гаража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лег-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2285615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1325274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11156707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3514158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73"/>
        <w:gridCol w:w="993"/>
        <w:gridCol w:w="1133"/>
        <w:gridCol w:w="1393"/>
        <w:gridCol w:w="1353"/>
        <w:gridCol w:w="1253"/>
        <w:gridCol w:w="1353"/>
        <w:gridCol w:w="1193"/>
        <w:gridCol w:w="13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2006-2010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библи-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2370218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2565667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1422657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1437537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493"/>
        <w:gridCol w:w="773"/>
        <w:gridCol w:w="1233"/>
        <w:gridCol w:w="1493"/>
        <w:gridCol w:w="1433"/>
        <w:gridCol w:w="1273"/>
        <w:gridCol w:w="1373"/>
        <w:gridCol w:w="1213"/>
        <w:gridCol w:w="11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спорта на 2006-2008 годы в Республике Казахстан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15614002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5302765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9346640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2653760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3000000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8295645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5700000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13"/>
        <w:gridCol w:w="933"/>
        <w:gridCol w:w="1193"/>
        <w:gridCol w:w="1293"/>
        <w:gridCol w:w="1253"/>
        <w:gridCol w:w="1253"/>
        <w:gridCol w:w="1413"/>
        <w:gridCol w:w="1373"/>
        <w:gridCol w:w="11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2002-2010 годы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5740652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1033397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2411675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1500304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590696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957297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36712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пром-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670695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Бозой-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Север-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589456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529826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"Жайрем-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(Тузколь-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3971751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2331751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(V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Жиделин-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ЖГВ от КП-2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ма, Акмая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105536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(сег-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495673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5317586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6769049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3797452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2922447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273"/>
        <w:gridCol w:w="1213"/>
        <w:gridCol w:w="1233"/>
        <w:gridCol w:w="1213"/>
        <w:gridCol w:w="1353"/>
        <w:gridCol w:w="1213"/>
        <w:gridCol w:w="1213"/>
        <w:gridCol w:w="1213"/>
        <w:gridCol w:w="14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Приаралья на 2007-2009 годы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10691758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10231591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371040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2097633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590543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89127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273"/>
        <w:gridCol w:w="653"/>
        <w:gridCol w:w="1173"/>
        <w:gridCol w:w="1042"/>
        <w:gridCol w:w="1093"/>
        <w:gridCol w:w="1033"/>
        <w:gridCol w:w="1393"/>
        <w:gridCol w:w="1053"/>
        <w:gridCol w:w="18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"Жасыл ел" на 2005-2007 годы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7626878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506740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1937594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дона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5-ти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563797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3018386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1937594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2109912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73"/>
        <w:gridCol w:w="1033"/>
        <w:gridCol w:w="1093"/>
        <w:gridCol w:w="1253"/>
        <w:gridCol w:w="1253"/>
        <w:gridCol w:w="1473"/>
        <w:gridCol w:w="1233"/>
        <w:gridCol w:w="1133"/>
        <w:gridCol w:w="1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6046599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4547564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1499035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6158886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3060872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793001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4344700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1431200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"Коркыт 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8614530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2542500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2272030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4559907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8093001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6887200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3703230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73"/>
        <w:gridCol w:w="953"/>
        <w:gridCol w:w="1153"/>
        <w:gridCol w:w="1153"/>
        <w:gridCol w:w="1153"/>
        <w:gridCol w:w="1153"/>
        <w:gridCol w:w="1153"/>
        <w:gridCol w:w="1153"/>
        <w:gridCol w:w="11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Казахстанского сектора Каспийского моря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158310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1013"/>
        <w:gridCol w:w="1253"/>
        <w:gridCol w:w="1313"/>
        <w:gridCol w:w="1233"/>
        <w:gridCol w:w="1253"/>
        <w:gridCol w:w="1233"/>
        <w:gridCol w:w="1213"/>
        <w:gridCol w:w="1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"Развитие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службы Республики Казахстан на 2004-2006 годы"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"Котяевка"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"Баутино"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"Бырлик"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"Бидаик"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"Каргалы"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"Морпорт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"Аухатты"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"Сортобе"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"Мангистау"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 "Жана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Жол"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574569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174569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"Аят"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609450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"Камышанов-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511131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111131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"Карашатау"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321521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121521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"Житикара"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"Желкуар"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"Амангельды"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354785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259785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"Сулу агаш"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211511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"Байтанат"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"Жескент"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"Кызылжар"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396047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"Аэропорт"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облуживания"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1530818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2033912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2060229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3230000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293"/>
        <w:gridCol w:w="1073"/>
        <w:gridCol w:w="1213"/>
        <w:gridCol w:w="1273"/>
        <w:gridCol w:w="1433"/>
        <w:gridCol w:w="1213"/>
        <w:gridCol w:w="1213"/>
        <w:gridCol w:w="1213"/>
        <w:gridCol w:w="12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бывшего Семипалатинского 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ядерного полигона на 2005-2007 годы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Токамак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2849869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801809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33"/>
        <w:gridCol w:w="613"/>
        <w:gridCol w:w="1313"/>
        <w:gridCol w:w="1433"/>
        <w:gridCol w:w="1273"/>
        <w:gridCol w:w="1533"/>
        <w:gridCol w:w="1433"/>
        <w:gridCol w:w="813"/>
        <w:gridCol w:w="12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развития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Республики Казахстан на 2004-2006 годы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РУ-170/3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1171730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"Лейла"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822 и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"Химпром"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2217400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1532500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13"/>
        <w:gridCol w:w="833"/>
        <w:gridCol w:w="1233"/>
        <w:gridCol w:w="1273"/>
        <w:gridCol w:w="1433"/>
        <w:gridCol w:w="1213"/>
        <w:gridCol w:w="1133"/>
        <w:gridCol w:w="1373"/>
        <w:gridCol w:w="13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профилактики правонарушений 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(фаза 3)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3500881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2046102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806436  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3756852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учебному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561768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2333032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1206436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1714802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1612050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13"/>
        <w:gridCol w:w="933"/>
        <w:gridCol w:w="1233"/>
        <w:gridCol w:w="1353"/>
        <w:gridCol w:w="1153"/>
        <w:gridCol w:w="1213"/>
        <w:gridCol w:w="1373"/>
        <w:gridCol w:w="1253"/>
        <w:gridCol w:w="11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предупреждений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ликвидации чрезвычайных ситуаций на 2006-2015 годы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760048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379948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7774381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5497601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1582868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7593940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8697601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853"/>
        <w:gridCol w:w="773"/>
        <w:gridCol w:w="1264"/>
        <w:gridCol w:w="1293"/>
        <w:gridCol w:w="1113"/>
        <w:gridCol w:w="1173"/>
        <w:gridCol w:w="1053"/>
        <w:gridCol w:w="1173"/>
        <w:gridCol w:w="12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силовых органов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Актобе)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159808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боевой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военным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2911695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по горной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"Сункар"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393508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высшем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123672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464824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211695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1700000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233"/>
        <w:gridCol w:w="1313"/>
        <w:gridCol w:w="1333"/>
        <w:gridCol w:w="1453"/>
        <w:gridCol w:w="1233"/>
        <w:gridCol w:w="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борьбе с опустыниванием в Республике Казахстан на 2005-2015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873744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среды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195039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140629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33"/>
        <w:gridCol w:w="1073"/>
        <w:gridCol w:w="1093"/>
        <w:gridCol w:w="1413"/>
        <w:gridCol w:w="1193"/>
        <w:gridCol w:w="1153"/>
        <w:gridCol w:w="1313"/>
        <w:gridCol w:w="1213"/>
        <w:gridCol w:w="11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"Охрана окружающей среды на 2005-2007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Илек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авиационным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466641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1439741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3848353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1929008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19413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233"/>
        <w:gridCol w:w="1313"/>
        <w:gridCol w:w="1333"/>
        <w:gridCol w:w="1453"/>
        <w:gridCol w:w="1233"/>
        <w:gridCol w:w="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Балхаш-Алакольского бассейна на 2007-2009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27560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233"/>
        <w:gridCol w:w="1313"/>
        <w:gridCol w:w="1333"/>
        <w:gridCol w:w="1453"/>
        <w:gridCol w:w="1233"/>
        <w:gridCol w:w="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промышленности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материалов, изделий и конструкций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2005-2014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56180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59551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233"/>
        <w:gridCol w:w="1313"/>
        <w:gridCol w:w="1333"/>
        <w:gridCol w:w="1453"/>
        <w:gridCol w:w="1233"/>
        <w:gridCol w:w="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технического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16260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17236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18270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233"/>
        <w:gridCol w:w="1313"/>
        <w:gridCol w:w="1333"/>
        <w:gridCol w:w="1453"/>
        <w:gridCol w:w="1233"/>
        <w:gridCol w:w="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обеспечения единства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измерений 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11978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12697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2007-2012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22143101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6351536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6351536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9420618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6370947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производства оригинальных экспортоориентированных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фитопрепартов для развития фармацевтического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123830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131260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139135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технологий для формирования кластера по биотехнологи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2006-2008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477000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505620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биологической и химической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207442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106742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"Грипп птиц: изучение, разработка средств и методов борьбы на 2006-2008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396089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203813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нанонауки и нанотехнологий в Республики Казахстан на 2007-2009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734902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230840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244690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259372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функционирования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на 2001-2010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2837717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971566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983272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906005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энергетики в Республике Казахстан" на 2004-2008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615796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652744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новых противоинфекционных препаратов на 2004-2007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перспективных новых материалов различного назначения на 2006-2008 годы"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365840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177592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188248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1113"/>
        <w:gridCol w:w="101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безопасности 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61325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углубления социальных 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накопительной пенсионной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 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"Возрождение древнего Отрара" на 2005-2009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23319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24718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313"/>
        <w:gridCol w:w="1473"/>
        <w:gridCol w:w="1133"/>
        <w:gridCol w:w="9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государственной правовой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специальных учетов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626405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1081019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совершенствования государственной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информации"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305000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193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ресурсной базы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страны на 2003-2010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вателях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1210900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211037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404000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595863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713"/>
        <w:gridCol w:w="1093"/>
        <w:gridCol w:w="1573"/>
        <w:gridCol w:w="1193"/>
        <w:gridCol w:w="1213"/>
        <w:gridCol w:w="1453"/>
        <w:gridCol w:w="1193"/>
        <w:gridCol w:w="1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Концепция устойчивого развития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4130547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9073203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1351774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3847129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8465333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1018730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2574234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2952846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1499087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этап)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7521613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7517845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8816300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4074672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19330966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13566975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1499087 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73"/>
        <w:gridCol w:w="933"/>
        <w:gridCol w:w="1264"/>
        <w:gridCol w:w="159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телекоммуникации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1218632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103188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618588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496856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93"/>
        <w:gridCol w:w="693"/>
        <w:gridCol w:w="1093"/>
        <w:gridCol w:w="2013"/>
        <w:gridCol w:w="1013"/>
        <w:gridCol w:w="1253"/>
        <w:gridCol w:w="1253"/>
        <w:gridCol w:w="1333"/>
        <w:gridCol w:w="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3401198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1726308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838860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121270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2611949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865870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869591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253"/>
        <w:gridCol w:w="653"/>
        <w:gridCol w:w="1173"/>
        <w:gridCol w:w="1753"/>
        <w:gridCol w:w="1393"/>
        <w:gridCol w:w="1253"/>
        <w:gridCol w:w="1253"/>
        <w:gridCol w:w="1253"/>
        <w:gridCol w:w="12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РК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(АФП)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(АФП)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2332204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1783674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448530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218687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жных 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188092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трех-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двух-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Карева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жных 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169153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314371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203377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Казыбек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Полка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1900803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6212217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2765241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приемным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трав-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3300 000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3050 000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1545962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454404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3155221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991086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1113584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8038607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3198405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2731890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2108312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Швейцарии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Женева)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Итальян-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Рим)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раскопок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1637234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1394562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242672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Велико-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Москва)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13169900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6954900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Абу-Даби)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888404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ученых-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1483558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(Сирия)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Египет)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229719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сил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2138472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1120292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3396901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119249767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53571 738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32038 063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33639 966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15465731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5149414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5458379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520501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Селезнева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Жаутыкова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1099674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534475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443281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83848581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27787576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25596 061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30464 944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утилиза-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"Дарьял-У"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Ишим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7474764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1372844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2858048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158927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Тасмурун-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Акдалин-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Тасоткель-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388631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Шу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 (3-й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(3),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(3)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930874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Албарбу-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Щидерты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Бугунской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231851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ногорске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4565407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3261005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8469812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2660451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4561521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1508521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муникаций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5215991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3257307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1729686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2253391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1014650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менедже-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2895885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3790237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89"/>
        <w:gridCol w:w="956"/>
        <w:gridCol w:w="1264"/>
        <w:gridCol w:w="1503"/>
        <w:gridCol w:w="1542"/>
        <w:gridCol w:w="1430"/>
        <w:gridCol w:w="1469"/>
        <w:gridCol w:w="1351"/>
        <w:gridCol w:w="1427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недр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297180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104885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723467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227248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240883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255336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1237780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3073640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1155500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848867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216867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2872720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2972840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рного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встроенными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гаражами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515964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257964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54001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стоянки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"Беркут"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визит-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188353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188353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теплого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здани-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дизельной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врачей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782727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71268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 программ: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138329352 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121126399 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123392696 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63014695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Перечень приоритетных местных бюджетных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(программ), финансируемых за счет целевых трансфертов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кредитования из республиканского бюджета, на 2007-2009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     тыс. тенге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973"/>
        <w:gridCol w:w="1153"/>
        <w:gridCol w:w="1513"/>
        <w:gridCol w:w="1553"/>
        <w:gridCol w:w="1433"/>
        <w:gridCol w:w="1473"/>
        <w:gridCol w:w="1353"/>
        <w:gridCol w:w="14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506"/>
        <w:gridCol w:w="941"/>
        <w:gridCol w:w="1264"/>
        <w:gridCol w:w="1507"/>
        <w:gridCol w:w="1564"/>
        <w:gridCol w:w="1408"/>
        <w:gridCol w:w="1427"/>
        <w:gridCol w:w="1408"/>
        <w:gridCol w:w="1426"/>
      </w:tblGrid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2005-2010 годы 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573200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373200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360544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260544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621890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231890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436639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713361 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1029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ул. Толе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224420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1296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701920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401920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551262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250382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300880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196482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196482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514541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214541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школа-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детей"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345931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сад"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95850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1248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844487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644487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19-м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835870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425870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"Кайтпас-1"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"Кайнарбу-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334918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254081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1550576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950576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124109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124109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Шамалгане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333400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"Геолог-2"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138360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лке 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107760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107120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 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1048769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758161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290608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левый берег,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южнее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1128080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445492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682588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761864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341359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332347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Джангильдина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325395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7227268 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5570378 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6203492 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916830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493"/>
        <w:gridCol w:w="752"/>
        <w:gridCol w:w="1264"/>
        <w:gridCol w:w="1615"/>
        <w:gridCol w:w="1495"/>
        <w:gridCol w:w="1479"/>
        <w:gridCol w:w="1479"/>
        <w:gridCol w:w="1478"/>
        <w:gridCol w:w="1420"/>
      </w:tblGrid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на 2005-2010 годы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195433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городско-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родильно-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657990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673300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623300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472260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422260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588088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538088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744831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694831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472979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422979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614581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364578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"Гульдер"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858534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358534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кции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622793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394693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521600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471600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родильно-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родильно-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642300 </w:t>
            </w:r>
          </w:p>
        </w:tc>
      </w:tr>
      <w:tr>
        <w:trPr>
          <w:trHeight w:val="3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на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490540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1733167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2543794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479806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1032998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многопро-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2729392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400948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1328444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1534277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582602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572355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156181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8421884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5500736 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1470000 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4965358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053"/>
        <w:gridCol w:w="1233"/>
        <w:gridCol w:w="1264"/>
        <w:gridCol w:w="1273"/>
        <w:gridCol w:w="1353"/>
        <w:gridCol w:w="1273"/>
        <w:gridCol w:w="1333"/>
        <w:gridCol w:w="1253"/>
        <w:gridCol w:w="12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на 2004-2010 годы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539048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кудукской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Тымабулак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200704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гантузской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263392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Косунова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Габдуллина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cеле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Молдагуло-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Энгельса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Кудряшов-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353860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359897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Ж.Жабаева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Акбакай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780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Б.Момышулы Жуалынско-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Жалпактобе 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143579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179847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331990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327298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513279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313279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475493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460270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407880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663230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298945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Турмыс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О.Жолдас-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Макталы-5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117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Нурлытан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КазССР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Таукехана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на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Фуркат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Торайгы-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Токмагам-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Сиргели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Жуантюбе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Изатул-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хозблоком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207295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455643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113"/>
        <w:gridCol w:w="673"/>
        <w:gridCol w:w="1264"/>
        <w:gridCol w:w="1093"/>
        <w:gridCol w:w="1473"/>
        <w:gridCol w:w="1121"/>
        <w:gridCol w:w="1333"/>
        <w:gridCol w:w="1273"/>
        <w:gridCol w:w="12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533761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633982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633982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659260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366771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316771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633731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512799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549520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549520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232050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427750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31206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692289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234910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673590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474699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 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668446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335300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Момыш-улы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217270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261620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820320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349554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599154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499154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Шие-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733904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234187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251606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407177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855150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405873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405873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481275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481275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535745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535745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598340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448340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150919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1675881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мирлановка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897020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568060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237650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85133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Буденов-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Булан-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145105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Зере-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136598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116598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 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"селу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Киргизско-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пового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Нуржау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40945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Инде-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Талкайран-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1-й, 2-й,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130649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Тас-Арык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Алтыншокы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281419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ауле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Когершин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Кабыршакты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51624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Чижа-2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3-очереди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285048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Узун-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Кушмурун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монта-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 опрес-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Збан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Житика-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Тюнтюгур-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34,4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376547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Жалантос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(3-этап)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195604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(III-этап)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Ширкейли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сети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(3-этап)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37232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(двух)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200м3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Акшукур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53686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Кашир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133033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 Лебя-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334566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"Водозабор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Карашилик-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"Ближний"-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Совхозное,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Ульгули,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Балыкты)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118099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74823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близле-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303847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Жулдыз,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 Алпамыс-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гвардейцев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Бирлисуй-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сельского 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ме: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24442736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23003527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17474444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10087030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93"/>
        <w:gridCol w:w="933"/>
        <w:gridCol w:w="1153"/>
        <w:gridCol w:w="1513"/>
        <w:gridCol w:w="1673"/>
        <w:gridCol w:w="1713"/>
        <w:gridCol w:w="1113"/>
        <w:gridCol w:w="1013"/>
        <w:gridCol w:w="95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строительства в 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98460000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76460000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52000000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093"/>
        <w:gridCol w:w="993"/>
        <w:gridCol w:w="1264"/>
        <w:gridCol w:w="1453"/>
        <w:gridCol w:w="1273"/>
        <w:gridCol w:w="1273"/>
        <w:gridCol w:w="1373"/>
        <w:gridCol w:w="1433"/>
        <w:gridCol w:w="12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отрасли 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(55-108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км)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1321773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"Подъезд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(5,95 км)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(Жекенды-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"Уил-Кара-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ой" в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0-31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2038615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678620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559995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1559413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0-28,8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ное-Жарык-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Аксу-Аюлы-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255-265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493366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да-Шахтин-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ск-Есен-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ский-Киев-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106-113"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"Узун-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коль-Сары-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0-79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1822126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2419343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-Ленино-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612100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2281703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автодоро-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"Койбагор-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1999360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1007735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Чураковка"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0-114,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1088882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316884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КНА-9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Камысты-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Акшымырау"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74-80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82-86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74-80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-Новока-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менка-А-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1124157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Туетас-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301174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"Дербисек-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Арынши"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69443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Саркырама,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147562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86138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5 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119880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Капланбек-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4-10,5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153759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 А15-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Киянжол,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179933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89983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Канагат-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41-56,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15,2 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263020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148880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5495666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9660000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13024000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316884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53"/>
        <w:gridCol w:w="893"/>
        <w:gridCol w:w="1073"/>
        <w:gridCol w:w="1413"/>
        <w:gridCol w:w="1473"/>
        <w:gridCol w:w="1333"/>
        <w:gridCol w:w="1453"/>
        <w:gridCol w:w="1233"/>
        <w:gridCol w:w="125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 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1131790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893853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профилю)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1556277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1350323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1030228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692597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960448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760448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амбу-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1564118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1232768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2413372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1460104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лево-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1058273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5316607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12037708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5647778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4391136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827633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1171161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Талды-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13139530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41239470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677680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703842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11830300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8580300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2365528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6712695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39542130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4758697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25224831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3505304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53298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14182759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2132759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1497316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1253608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(Индустри-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1448527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659115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767452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6272500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2223441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2015535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2453242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1018903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3887635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1168837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819043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М-2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2676046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М-3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2053757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1961243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1574243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23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"Рамстор")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8287090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2587090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Кумисбекова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3553163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1239787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563376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12- N 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238381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до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шумо-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маги-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М-1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4572209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31553143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19760755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3748000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8044388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1212257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котлоагре-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гатов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турбоагре-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гатов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5,6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57658940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42238640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ТЭЦ-3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56103000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43503000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"Жилой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N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(Жулдыз)"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2x40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МВА и ЛЭП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110кВ"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1588850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749795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1154426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1004426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"Жилая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14"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1512337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1173337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теплома-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ТЭЦ-2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левобе-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14081940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8981940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74264938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89520890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34303787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139063710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13"/>
        <w:gridCol w:w="1213"/>
        <w:gridCol w:w="1253"/>
        <w:gridCol w:w="1233"/>
        <w:gridCol w:w="1175"/>
        <w:gridCol w:w="1233"/>
        <w:gridCol w:w="1175"/>
        <w:gridCol w:w="1213"/>
        <w:gridCol w:w="7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очереди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99791000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36194000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23597000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2000 000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5621731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1111844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(Кудерина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1481294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155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Блок 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156674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N 1, 2, 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278552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278552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ГККП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N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64774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1644559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26751089 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24001500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20000000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473"/>
        <w:gridCol w:w="693"/>
        <w:gridCol w:w="1153"/>
        <w:gridCol w:w="1113"/>
        <w:gridCol w:w="1313"/>
        <w:gridCol w:w="1093"/>
        <w:gridCol w:w="1293"/>
        <w:gridCol w:w="1033"/>
        <w:gridCol w:w="11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2002-2010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394931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Щучинс-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Акколь-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Есик 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Сарканде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85524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55524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345301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245301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608540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389270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319855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Сарани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Актас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154048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Ащи-Тастинского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548196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Хлораторная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НПС-3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65325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158565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Сергеевка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Шалакына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113036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2440746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2418468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708518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676000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13"/>
        <w:gridCol w:w="1133"/>
        <w:gridCol w:w="1133"/>
        <w:gridCol w:w="1113"/>
        <w:gridCol w:w="1113"/>
        <w:gridCol w:w="1133"/>
        <w:gridCol w:w="1113"/>
        <w:gridCol w:w="1133"/>
        <w:gridCol w:w="11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"Охрана окружающей среды на 2005-2007 годы"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очис-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тки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356132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178066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вод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латинске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942360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406200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328066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386160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53"/>
        <w:gridCol w:w="753"/>
        <w:gridCol w:w="1113"/>
        <w:gridCol w:w="1393"/>
        <w:gridCol w:w="1113"/>
        <w:gridCol w:w="1453"/>
        <w:gridCol w:w="1253"/>
        <w:gridCol w:w="1313"/>
        <w:gridCol w:w="1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Приаралья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2007-2009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723629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623629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131000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13"/>
        <w:gridCol w:w="953"/>
        <w:gridCol w:w="1053"/>
        <w:gridCol w:w="1453"/>
        <w:gridCol w:w="1042"/>
        <w:gridCol w:w="1333"/>
        <w:gridCol w:w="1533"/>
        <w:gridCol w:w="1093"/>
        <w:gridCol w:w="1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города 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Восточно-Казахстанской области на 2006-2008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ТЭЦ, сохранив-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шихся в 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рукция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ТЭЦ-3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7100000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5900000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73"/>
        <w:gridCol w:w="893"/>
        <w:gridCol w:w="1053"/>
        <w:gridCol w:w="1393"/>
        <w:gridCol w:w="1173"/>
        <w:gridCol w:w="1413"/>
        <w:gridCol w:w="1213"/>
        <w:gridCol w:w="953"/>
        <w:gridCol w:w="8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газовой отрасли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2004-2010 годы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"Актобе-Мартук"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783215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988857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1053"/>
        <w:gridCol w:w="1113"/>
        <w:gridCol w:w="1293"/>
        <w:gridCol w:w="1113"/>
        <w:gridCol w:w="1153"/>
        <w:gridCol w:w="1113"/>
        <w:gridCol w:w="1053"/>
        <w:gridCol w:w="12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умственно-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отсталых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210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городс-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психоневро-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тернат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(вспомо-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города Атырау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дома-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1915398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дома-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507000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3022757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815398 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073"/>
        <w:gridCol w:w="853"/>
        <w:gridCol w:w="1193"/>
        <w:gridCol w:w="1173"/>
        <w:gridCol w:w="1313"/>
        <w:gridCol w:w="1273"/>
        <w:gridCol w:w="1253"/>
        <w:gridCol w:w="1093"/>
        <w:gridCol w:w="10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Стратегии: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013"/>
        <w:gridCol w:w="793"/>
        <w:gridCol w:w="1073"/>
        <w:gridCol w:w="1473"/>
        <w:gridCol w:w="1033"/>
        <w:gridCol w:w="1653"/>
        <w:gridCol w:w="1113"/>
        <w:gridCol w:w="1073"/>
        <w:gridCol w:w="10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1784242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73"/>
        <w:gridCol w:w="733"/>
        <w:gridCol w:w="1053"/>
        <w:gridCol w:w="1593"/>
        <w:gridCol w:w="1293"/>
        <w:gridCol w:w="1373"/>
        <w:gridCol w:w="1333"/>
        <w:gridCol w:w="908"/>
        <w:gridCol w:w="5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здания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Нарынкол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Каратальс-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никой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Балпык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2-ая очередь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Сейфулли-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700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культуры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весной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над раско-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пами в 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 и городи-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щах 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оазиса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353447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Талдыкор-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гане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работы)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и менед-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жмента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М.Бейсебаева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(2-ая очередь)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Алдабер-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генова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Урал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5592400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2042400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31073886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752201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спорта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Жансугу-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Гкал/час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Программ: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5880001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3795273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Бюджетные инвестиции на формирование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уставного капитала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 тыс.тенге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53"/>
        <w:gridCol w:w="1393"/>
        <w:gridCol w:w="1493"/>
        <w:gridCol w:w="2013"/>
        <w:gridCol w:w="38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устойчивого развития "Қазына"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34593600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43700000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повышения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во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секторах 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тиятий,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и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43700000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Семипалатинского испытательного полигона на 2005-2007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"Парк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Курчатове,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и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3470000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Казахстан"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"Казкосмос"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для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Байконыр,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магнитной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8510000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запуску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геостационар-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спутника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"KazSat-2"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16734165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почтово-сберегательной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2005-2010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2533728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почтовой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укрепленность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операци-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залов отделе-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сельских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билей общего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чения,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почтовых вагонов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2533728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"Казавиализинг"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для централи-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зованного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техники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1874425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Транспортная стратегия Республики Казахстан до 2020 года </w:t>
            </w:r>
          </w:p>
        </w:tc>
      </w:tr>
      <w:tr>
        <w:trPr>
          <w:trHeight w:val="60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"Казаэросервис"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1291487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"Казаэросервис"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полного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метеорологичес-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датчиков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радиолокаторов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аэропортов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будут сертифициро-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ваны по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измерений метеове-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личин в   аэропортах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Павлодар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1291487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2007-2012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науки"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работ,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со стороны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сектора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1873791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АРДРФЦГА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93"/>
        <w:gridCol w:w="1873"/>
        <w:gridCol w:w="1953"/>
        <w:gridCol w:w="1853"/>
        <w:gridCol w:w="31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для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пригранич-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"Хоргос"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узла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спортно-логис-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миналов,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инфраструктурой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7-ми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офисов и   9-ти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тельская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собных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 и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с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политики"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дивер-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стоимостью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ТРК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"РГ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"РГ Егемен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"Аграрная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8941571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9208900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(АПК) для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ледующей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в лизинг.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корпорациясы"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2739200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заготови-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откормочных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закупочных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сортового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менного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 хлопчат-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Актау;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мельнич-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порту Баку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(Азербайджанс-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лика);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оснащения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мельницей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Поти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(Грузия)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полнения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распискам"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на 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 зерна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"Казагромар-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756300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изданий.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базы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тинг"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зданий/помеще-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микрокреди-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тования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на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на доле-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"Национальный холдинг КазАгро"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КазАгро"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рынках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туристс-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информацио-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развития"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транша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организаций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369494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своевремен-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"Куйгенжар"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522088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НАО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его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бочих поездок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регионам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99198775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