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2938" w14:textId="dea2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2007-2009 годы по реализации Государственной программы развития туризма в Республике Казахстан на 2007-2011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2007 года N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2006 года N 231 "О Государственной программе развития туризма в Республике Казахстан на 2007-2011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2007-2009 годы по реализации Государственной программы развития туризма в Республике Казахстан на 2007-2011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и заинтересованным организациям, ответственным за выполнение Плана: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выполнению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ежегодно, к 10 января и 10 июля, информацию о ходе выполнения Плана в Министерство туризма и спорта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туризма и спорта Республики Казахстан представлять ежегодно, к 25 января и 25 июля, сводную информацию о ходе выполнения плана в Правительство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туризма и спорта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2007 года N 156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06.08.2007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671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План мероприятий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 реализации Государственной программы развития туризма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Республике Казахстан на 2007-2011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3724"/>
        <w:gridCol w:w="2430"/>
        <w:gridCol w:w="2171"/>
        <w:gridCol w:w="1567"/>
        <w:gridCol w:w="1852"/>
        <w:gridCol w:w="1654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Развитие системы государственного регулирования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поддержки туристской деятельности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упрощению визовых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регистрационных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процедур, погра-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граждан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МЮ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необходимос-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туризма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тях и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объектов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сети гости-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ниц, гостевых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мотелей,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кемпингов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"Еврокемпинг"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уровне,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гостиниц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2*, 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дирекция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комитета 7-х Зимних Азиатских игр 2011 г."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сети гости-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класса, гостевых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кемпингов: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 озер Алаколь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Маркаколь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Маркакольского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Бухтарма;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отрезке Великого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Шелкового 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трассы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Сарайчик;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Шетпе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-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ГНПП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ГНПП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дирекция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комитета 7-х Зимних Азиатских игр 2011 г."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озере Камбаш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дирекция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комитета 7-х Зимних Азиатских игр 2011 г."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возрождению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ремесел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сувенирной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СПК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"МТО"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13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изготовлению юрт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"МТО"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регионе,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примере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Маркетинг и продвижение казахстанского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туристского продукта 
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(передвижная)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"Саркылмас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саяхат"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12977,0*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Отдых"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13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бирже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"ITB"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(Федеративная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Германия)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2009 - 25677,0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4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ярмарке "KOTFA"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Сеул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(Южная Корея)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2008 -12088,0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17427,0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ярмарке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"JATA-WTF"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Токио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(Япония)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2009 -20143,0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бирже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"WTM"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Лондон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(Великобритания)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2007 -46775,02008 -38493,0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2009 -21000,0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"WTF"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Шанхай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(Китайская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очередных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заседаниях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ПРООН 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Шелкового пути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XVII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35013,0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трансляцию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2007 -209658,0*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2008 - 222767,0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23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официаль-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заграничные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памяток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въезжающих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зарубеж-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2008 -20886,0*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путеводители,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издать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маршрутов,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товить и 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карты-схемы,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пособия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28-1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«KITF-2008»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путешествия»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 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«СМТ»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Штутгарт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(Германия)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31375,0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«FITUR»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Мадрид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(Испания)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17756,0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17756,0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«MITT»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 (РФ)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5068,0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5018,0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28-5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«In tour market»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 (РФ)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9616,0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28-6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Пекине (КНР)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20209,0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14191,0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28-7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«TopResa»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Париж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(Франция)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Экологический туризм - фактор устойчивого развития 
</w:t>
            </w:r>
          </w:p>
        </w:tc>
      </w:tr>
      <w:tr>
        <w:trPr>
          <w:trHeight w:val="30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Акмарал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лыжных курортов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Иле-Алатауского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ГНПП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экологичес-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Совета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по туризму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МООС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ратифицированным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разнообразия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всемирного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наследия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МКИ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Квебекской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саммите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парках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Детско-юношеский туризм - один из основополагающих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факторов развития внутреннего туризма и воспитания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туристской культуры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широкого вовле-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молодежи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"Моя Родина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гидов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экскурсоводов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детско-юношеских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детско-юношеского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турбаз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1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поездок в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Астану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ВУЗов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Подготовка кадров, система повышения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квалификации работников туризма и научно-методическое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сферы туризма 
</w:t>
            </w:r>
          </w:p>
        </w:tc>
      </w:tr>
      <w:tr>
        <w:trPr>
          <w:trHeight w:val="11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классифика-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 РК 03 - 2003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"Туризм"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МИТ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8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"WTO - TedQual"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готовящих кадры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семинар-совещания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27.01.2009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п. 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постановлением Правительства РК от 27.01.2009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62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(порядок введения в действие 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п. 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). </w:t>
            </w:r>
          </w:p>
        </w:tc>
      </w:tr>
      <w:tr>
        <w:trPr>
          <w:trHeight w:val="11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международной конференции с приглашением зарубежных специалистов для субъектов туристской индустрии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23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"Школа 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бизнеса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гостеприимства"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Щучинско-Боров-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гостиничного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Информационное обеспечение туризма 
</w:t>
            </w:r>
          </w:p>
        </w:tc>
      </w:tr>
      <w:tr>
        <w:trPr>
          <w:trHeight w:val="22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интегрированную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МТС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2008 -2009 -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Обеспечение безопасности туристов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контроль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норм,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туроператоров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турагентов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заказом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"Казгид-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ромет"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туристам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"hot line"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аналогии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Алматы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Международное сотрудничество в области туризма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загранучреждениях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курирующих туризм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Ассамблеи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2009 году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МЭБП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6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Иле-Балхашскую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регату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"Табигат"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2500,0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Реализовать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выдвижению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Реализация "прорывных" проектов международного значения 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ПСД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областях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2007 -689000,0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2009 -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центре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Шелкового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природном парке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"Бурабай"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Мартыновка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30-ти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"Шебер ауылы"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"Дворец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мастеров"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пограничных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"Хоргос"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"Дружба"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придорожной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1-го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 "Жемчужина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Шелкового пути"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маршруту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 - Самарканд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Бухара - Ургенч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Мары - Ашхабад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переговоров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осуществлению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II-го 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 "Жемчужина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Шелкового пути"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маршруту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Тегеран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подготовку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III-го этапа,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Синцзянь-Уйгур-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автономный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 Китая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Пекина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МТК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межгосу-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Шанхайской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решению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виз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стран-участников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подготовки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круиза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Каспийскому морю: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(Казахстан)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Астрахань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(Россия)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Махачкала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(Дагестан)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(Азербайджан)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Энзели (Иран)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Тукрменбаши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(Туркменистан)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 (Казахстан)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вопросу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круизов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регионе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МТК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круиза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Каспийскому морю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Ирана, Туркмении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Казахстана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туристско-этно-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"Тальхиз"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отдыха Кендерли в целях развития пляжного туризма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туризма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окрестностях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Байконур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въездно-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и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"Байконур"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</w:tbl>
    <w:bookmarkStart w:name="z8"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29"/>
        <w:gridCol w:w="2262"/>
        <w:gridCol w:w="2098"/>
        <w:gridCol w:w="1464"/>
        <w:gridCol w:w="1526"/>
        <w:gridCol w:w="1589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Меры по созданию и развитию туристского кластера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Мангистауской области 
</w:t>
            </w:r>
          </w:p>
        </w:tc>
      </w:tr>
      <w:tr>
        <w:trPr>
          <w:trHeight w:val="28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  <w:tr>
        <w:trPr>
          <w:trHeight w:val="6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"сервисных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точек"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горы 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святых мест;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горы Каратау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посещением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курорта Кендерли;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посещение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Устюртского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(охранная зона);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некрополь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Темир-баба,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Кендерли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Каясанская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заповедная зона;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Шопан-ата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Бекет-ата;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Актау-Сити;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Устюртский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(охранная зона);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плато Каясан;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тур по Актау-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горы Каратау;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северные горы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Каспийское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море, некрополи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святые места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каньон Саура;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остров Кулалы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молодеж-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"Жаскала"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25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менед-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жеров, инструкто-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туризма,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тиции </w:t>
            </w:r>
          </w:p>
        </w:tc>
      </w:tr>
      <w:tr>
        <w:trPr>
          <w:trHeight w:val="30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Оказать содейст-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в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водолазной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3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курортной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4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 включении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км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Жанаозен 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км. от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Кендерли,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концессии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МТС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буется </w:t>
            </w:r>
          </w:p>
        </w:tc>
      </w:tr>
      <w:tr>
        <w:trPr>
          <w:trHeight w:val="18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ется </w:t>
            </w:r>
          </w:p>
        </w:tc>
      </w:tr>
    </w:tbl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533"/>
        <w:gridCol w:w="2373"/>
        <w:gridCol w:w="2093"/>
        <w:gridCol w:w="1513"/>
        <w:gridCol w:w="1553"/>
        <w:gridCol w:w="18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11. Реализации проекта Республиканская туристская   экспедиция (туристский поход) "Моя Родина -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              (далее - экспедиция)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направить в местные исполнительные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"Моя Родина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норм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получению значка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саяхатшысы"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втором этапе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организациях общего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и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третьем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этапе,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этапов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по 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011 "Форми-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стана"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размещению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приготовления пищи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экспедиций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(горный, пеший, водный туризм,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рафтинг)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передвижении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этапах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экспедиции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ки" и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ки"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юных туристов,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 и секций по туризму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и общего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541"/>
        <w:gridCol w:w="2379"/>
        <w:gridCol w:w="2114"/>
        <w:gridCol w:w="1523"/>
        <w:gridCol w:w="1523"/>
        <w:gridCol w:w="1870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Развитие Щучинско-Боровской курортной зоны Акмолинской области 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комплексный проект градост-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роительного планирования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Щучинского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генеральных 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Щучинска,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Катарколь,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Сары-Булак (бывш.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Воробьевка)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скорректировать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Генеральный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Боровое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детальной планировки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1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вынос в натуру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водоохраной зоны и полос озера Майбалык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знаков по периметру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водоохраной зоны и полос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курортной зоны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и ПСД по реконструкции разводящих 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г. Щучинска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(III очередь)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и ПСД на строительство и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п. Бурабай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Центра по подготовке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сервисного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отдыхающих в санаторно-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и для служб национального парка «Бурабай» на базе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лицея 4 (г. Щучинск)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12.1. Энергоснабжение 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сетей 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курортной зоны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Передислокация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обсерватории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«Боровое» на новое место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12.2. Санитарная очистка территорий 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переработки твердо бытовых отходов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«Сарыарка»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512000,0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622"/>
        <w:gridCol w:w="2405"/>
        <w:gridCol w:w="2179"/>
        <w:gridCol w:w="1539"/>
        <w:gridCol w:w="1540"/>
        <w:gridCol w:w="19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12.3. Автомобильно-дорожная сеть и транспорт 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«Подъезд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развлекательному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центру в «Щучинско-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Боровской» курортной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зоне»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1050000,0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18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взлетно-посадочной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и аэровокзала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Кокшетау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2160000,0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12.4. Обеспечение безопасности 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депо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Щучинске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473589,0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депо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Щучинске на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466636,0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пожарного депо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 Боровое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выездов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466636,0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Формирование зон с рекреационной хозяйственной специализацией 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комплексной оценки рекреационного 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приоритетных районов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туризма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генеральные схемы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рекреационного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и республики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</w:tr>
      <w:tr>
        <w:trPr>
          <w:trHeight w:val="23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генеральные планы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рекреационных зон: в районе Михайловских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 (Окуньи)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Уланского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районе озера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Таинты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района;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4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местного населения, проживающего в непосредственной близости от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охраняемых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объектов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сообществ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туризма и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 чистых продуктов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МТС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«Итого финансирование: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на 2007-2009 годы 7639438,0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- 1329668,0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- 505543,0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- 5804227,0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местного бюджета, на 2007-2009 годы 189400,0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- 189400,0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инвестиций, на 2007-2009 годы 3312000,0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- 1500000,0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- 1812000,0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объемы бюджетных средств, необходимых для реализации Государственной программы, будут уточняться при утверждении республиканского бюджета на соответствующий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    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ГК РК     - государственный классификатор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ГНПП      - Государственный национальный природный парк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КПВЭД     - классификатор продукции по видам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"МТО"  - акционерное общество "Материально-техническое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 индустрии туризма и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ОКЭД      - общий классификатор видов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ПСД       - проектно-сметная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ПРООН     - Программа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      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ЮНВТО     - Всемирная туристская организация - специализированное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учреждение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Қазына - акционерное общество "Фонд устойчивого развития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    - Социально-предпринимательская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 - 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УДП       - Управление делами Президента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