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c92e" w14:textId="88ac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24 декабря 2004 года N 1362 и от 20 декабря 2006 года N 1230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2007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декабря 2006 года N 1230 "О внесении дополнения в постановление Правительства Республики Казахстан от 4 октября 2004 года N 1022":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после слов "настоящим постановлением" дополнить словами "в пределах утвержденного лимита штатной численности".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