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224c" w14:textId="88c2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февраля 2000 года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2007 года N 198.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для обслуживания государственных учреждений, подведомственных центральным исполнительным органам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"Канцелярия Премьер-Министра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"Оперативная  Для оперативной  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работы            фельдъегерская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 городам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Астане 7, Алматы  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"Оперативная  Для оперативной работы  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фельдъегерская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 городам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 городу Астане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 городу Алматы   7".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