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48770" w14:textId="d9487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13 октября 2004 года N 1050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марта 2007 года N 234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октября 2004 года N 1050 "Об утверждении Плана мероприятий по реализации Государственной программы реформирования и развития здравоохранения Республики Казахстан на 2005-2010 годы" (САПП Республики Казахстан, 2004 г., N 37, ст. 497)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Контроль за исполнением настоящего постановления возложить на Заместителя Премьер-Министра Республики Казахстан - Министра экономики и бюджетного планирования Мусина А.Е.";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Плане мероприятий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реализации Государственной программы реформирования и развития здравоохранения Республики Казахстан на 2005-2010 годы,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 "Солидарная и совместная ответственность государства и человека за его здоровье":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"4537,5" заменить цифрами "4464,1";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"4764,4" заменить цифрами "3888,5";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 "Реформирование и развитие системы организации медицинской помощи населению":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8-1 следующего содержания: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2573"/>
        <w:gridCol w:w="1713"/>
        <w:gridCol w:w="1893"/>
        <w:gridCol w:w="1633"/>
        <w:gridCol w:w="2193"/>
        <w:gridCol w:w="1953"/>
      </w:tblGrid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8-1.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Пересмотр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поручений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6 строки, порядковый номер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"302,7" заменить цифрами "291,4";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"317,8" заменить цифрами "328,0";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"333,8" заменить цифрами "394,8";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12 и 13,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813"/>
        <w:gridCol w:w="1913"/>
        <w:gridCol w:w="1833"/>
        <w:gridCol w:w="1373"/>
        <w:gridCol w:w="1933"/>
        <w:gridCol w:w="1853"/>
      </w:tblGrid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научного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нейрохирургии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160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г. Астане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- 538,0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- 3003,7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- 3701,9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на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- 134,2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- 4746,9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- 1273,1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6 строки, порядковый номер 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"2007 год - 464,8", "2007 год - 255,5" и "2007 год - 209,3"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15 цифры "209,3" заменить цифрами "493,0";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16: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"2242,7" заменить цифрами "2284,6";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"6343,1" заменить цифрами "5150,8";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16-1 следующего содержания: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2593"/>
        <w:gridCol w:w="1833"/>
        <w:gridCol w:w="2033"/>
        <w:gridCol w:w="1293"/>
        <w:gridCol w:w="2113"/>
        <w:gridCol w:w="1953"/>
      </w:tblGrid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16-1.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онкологи-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местном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рентген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лучевой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терапии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маммографами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1837,6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1053,0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ферты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17: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"2007" заменить цифрами "2009";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"2006 год - 2500,0" заменить словами "2006 год - 2650,0";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"2007 год - 2500,0" заменить словами "2007 год - 5764,7";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18: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"2452,5" заменить цифрами "2435,9";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"1466,5" заменить цифрами "2657,2";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аббревиатуру "МЗ" заменить словами "Правительство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4 изложить в следующей редакции: "МЗ, акимат города Астаны";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"1265,0" заменить цифрами "1240,0";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"3061,3" заменить цифрами "2700,2";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19-1, 19-2, 19-3, 19-4, 19-5, 19-6, 19-7, 19-8 следующего содержания: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2913"/>
        <w:gridCol w:w="2453"/>
        <w:gridCol w:w="1653"/>
        <w:gridCol w:w="1113"/>
        <w:gridCol w:w="1453"/>
        <w:gridCol w:w="1533"/>
      </w:tblGrid>
      <w:tr>
        <w:trPr>
          <w:trHeight w:val="3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19-1. 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филиала 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19-2.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койко-мест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РГКП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академия"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Щорса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19-3.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РГКП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академия"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Шымкенте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19-4.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лекционного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зала РГКП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Шымкенте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44,7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19-5.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бактериологи-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лабора-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тории Шубарку-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отделения 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"Актюбинская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противочумная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Шубаркудук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82,6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19-6.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Меркенского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противоэпиде-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отряда 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"Жамбылская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противочумная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Меркенского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- 135,8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19-7.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4-х этажного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блока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отделением РГКП "Научно-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травматологии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ортопедии"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- 112,6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19-8.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довательский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 глаз-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болезней"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65,5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6 строки, порядковый номер 20: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"10111,6" заменить цифрами "10116,4";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"10356,0" заменить цифрами "11471,3";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"10581,0" заменить цифрами "13653,1";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21: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"5462,0" заменить цифрами "4235,7";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"4489,5" заменить цифрами "3996,5";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"2012,9" заменить цифрами "836,6";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"3449,1" заменить цифрами "3399,0";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"3229,6" заменить цифрами "2783,85";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"1259,9" заменить цифрами "1212,65";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строки, порядковый номер 22, цифры "2010" заменить цифрами "2008";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23: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"1806,5" заменить цифрами "1850,0";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"1896,8" заменить цифрами "1580,7";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24: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"2006 год - 2050,7" заменить словами "2006 год - 2280,0";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"2007 год - 2050,7" заменить словами "2007 год - 5166,1";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строки, порядковый номер 25, слова "III квартал 2007" заменить словами "IV квартал 2006";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31: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"89,0" заменить цифры "95,3";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"93,5" заменить цифрами "86,1";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"98,1" заменить цифрами "102,6";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32, слова "2006 год - 45,9" заменить словами "2006 год - 91,1";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33: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"440,5" заменить цифрами "506,9";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"466,3" заменить цифрами "604,4";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"492,1" заменить цифрами "787,2";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34, слова "2007 год - 17,5"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"61 района" заменить словами "36 районов";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"Алматинской, Атырауской"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"2617,9" заменить цифрами "1545,0";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39, цифры "249,2" заменить цифрами "260,7";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3 "Совершенствование системы управления здравоохранением":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52: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"3184,5" заменить цифрами "883,4";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"2895,0" заменить цифрами "647,9";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порядковый номер 53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613"/>
        <w:gridCol w:w="1473"/>
        <w:gridCol w:w="1173"/>
        <w:gridCol w:w="2533"/>
        <w:gridCol w:w="1653"/>
        <w:gridCol w:w="1793"/>
      </w:tblGrid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внедрение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лечения заболева-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для стациона-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 и амбулатор-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но-поликлиничес-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звена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МЗ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6 строки, порядковый номер 54: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"345,9" заменить цифрами "107,9";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словами "2007 год - 41,4";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55-1, 55-2 следующего содержания: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3153"/>
        <w:gridCol w:w="2153"/>
        <w:gridCol w:w="1973"/>
        <w:gridCol w:w="1413"/>
        <w:gridCol w:w="1653"/>
        <w:gridCol w:w="1513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55-1.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2005-2010 годы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55-2.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78: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слова "ежегодно, 2006-2007 годы" заменить словами "2006, 2009 годы";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"2007" заменить цифрами "2009";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79, слова "2007 год - 148,0" заменить словами "2007 год - 119,7";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81,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793"/>
        <w:gridCol w:w="2233"/>
        <w:gridCol w:w="1773"/>
        <w:gridCol w:w="1273"/>
        <w:gridCol w:w="1533"/>
        <w:gridCol w:w="1633"/>
      </w:tblGrid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аккредитацию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праве хозяйствен-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изделий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стандартам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112,9 2009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112,9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82: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слова "...и осуществить их поэтапное внедрение" заменить словами "...с целью дальнейшего их внедрения";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цифру "II" заменить цифрой "IV";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84: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"2007-2008" заменить цифрами "2008-2009";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"2007 год - 344,8"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словами "2008 год - 274,5" и "2009 год - 274,5";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4 "Охрана здоровья матери и ребенка":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87: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слово "Республиканского" заменить словами "Национального научного";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графе 6 цифры "12000,0" заменить цифрами "11231,0";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88: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после слова "центра" дополнить словами "на 300 коек";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"2006" заменить цифрами "2007";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"2005 год - 3000,0" заменить словами "2005 - 2800,0";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"2006 год - 3000,0" заменить словами "2006 год - 3390,3";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словами "2007 год - 208,4";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89: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"2006" заменить цифрами "2007";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"50,0" заменить цифрами "49,5";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словами "2007 год - 34,2";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90: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"2007" заменить цифрами "2008";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"68,0" заменить цифрами "59,5";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словами "2008 год - 891,9";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91: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"1942,0" заменить цифрами "2846,9";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"2948,1" заменить цифрами "3785,1"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92: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"558,9" заменить цифрами "517,6";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"586,9" заменить цифрами "596,6";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93: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"773,6" заменить цифрами "925,5";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"812,3" заменить цифрами "665,7";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94: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"1046,6" заменить цифрами "1076,2";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"1098,9" заменить цифрами "1037,9";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96, цифры "894,8" заменить цифрами "819,9";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97: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"90,5" заменить цифрами "341,2";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"95,0" заменить цифрами "657,2";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97-1, 97-2, 97-3, 97-4 следующего содержания: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3153"/>
        <w:gridCol w:w="1393"/>
        <w:gridCol w:w="2273"/>
        <w:gridCol w:w="1493"/>
        <w:gridCol w:w="1833"/>
        <w:gridCol w:w="753"/>
      </w:tblGrid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97-1.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Внедрить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родовспомога-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дородовые,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перинатальные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неонатальные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учетом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(районный,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97-2.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качеством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дородовой,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перинатальной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неонатальной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97-3.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   и утвердить стандартизован-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модуль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детьми раннего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возраста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97-4.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дородовой,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перинатальной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неонатальной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до-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постдипломное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разделе 5 "Совершенствование профилактики, диагностики, лечения и реабилитации социально значимых заболеваний":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100: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"10,3" заменить цифрами "10,9";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"10,8" заменить цифрами "11,5";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строки, порядковый номер 102, цифры "2007" заменить цифрами "2006";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104, слова "2006 год - 722,0" заменить словами "2006 год - 980,7";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106: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"250,0" заменить цифрами "500,0";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"581,6" заменить цифрами "331,6";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6 "Подготовка и переподготовка кадров здравоохранения":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121: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"600,0" заменить цифрами "800,0";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"869,2" заменить цифрами "1050,0";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122: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"365,6" заменить цифрами "534,3";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"698,1" заменить цифрами "812,3";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"1262,9" заменить цифрами "2182,9";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123: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"3,6" заменить цифрами "4,7";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"20,6" заменить цифрами "22,3";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"40,3" заменить цифрами "48,5";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124: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"26,6" заменить цифрами "49,9";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"53,4" заменить цифрами "60,9";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"77,9" заменить цифрами "137,1";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"103,8" заменить цифрами "77,2";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"192,9" заменить цифрами "114,4";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125: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"2,8" заменить цифрами "2,9";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"3,0" заменить цифрами "2,8";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"41,8" заменить цифрами "48,3";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"43,8" заменить цифрами "54,3";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126, слова "2007 год - 228,2" заменить словами "2007 год - 252,2";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127: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"135,7" заменить цифрами "142,5";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"141,0" заменить цифрами "192,9";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128: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"27,5" заменить цифрами "87,6";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"19,7" заменить цифрами "107,9";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"26,1" заменить цифрами "100,4";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строки, порядковый номер 131, слова "II квартал 2007 года" заменить словами "IV квартал 2006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примечании *: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цифры "165 658,5" заменить цифрами "175 550,7";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таблицу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3"/>
        <w:gridCol w:w="1893"/>
        <w:gridCol w:w="3573"/>
        <w:gridCol w:w="3333"/>
      </w:tblGrid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годам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42 181,9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32 065,5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10 116,4 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64 749,7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53 278,4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11 471,3 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68 619,1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54 966,0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13 653,1 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175 550,7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140 309,9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35 240,8 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