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9de8" w14:textId="5ce9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 февраля 2007 года N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2007 года N 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февраля 2007 года N 78 "О Плане законопроектных работ Правительства Республики Казахстан на 2007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"8-2. Об образовании    МОН    апрель   май   июнь  Куанганов Ф.Ш.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(новая редакция)                                            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