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c8be" w14:textId="658c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проектов законов Республики Казахстан "О внесении изменений и дополнений в некоторые законодательные акты Республики Казахстан по вопросам обеспечения общественной безопасности" и "О внесении изменений и дополнений в некоторые законодательные акты Республики Казахстан по вопросам усиления ответственности за клевету и насилие"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2007 года N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проекты законов Республики Казахстан "О внесении изменений и дополнений в некоторые законодательные акты Республики Казахстан по вопросам обеспечения общественной безопасности" и "О внесении изменений и дополнений в некоторые законодательные акты Республики Казахстан по вопросам усиления ответственности за клевету и насилие", внесенные постановлениями Правительства Республики Казахстан от 21 августа 2006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787 </w:t>
      </w:r>
      <w:r>
        <w:rPr>
          <w:rFonts w:ascii="Times New Roman"/>
          <w:b w:val="false"/>
          <w:i w:val="false"/>
          <w:color w:val="000000"/>
          <w:sz w:val="28"/>
        </w:rPr>
        <w:t>и от 22 сентября 2006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898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