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bcd6" w14:textId="f30b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2004 года N 1355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2007 года 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2004 года N 1355 "О Программе профилактики правонарушений и борьбы с преступностью в Республике Казахстан на 2005-2007 годы"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профилактики правонарушений и борьбы с преступностью в Республике Казахстан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1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и объемы финансирования" цифры "10 563 621", "8 893 821", "2 400 881", "4 567 340" заменить соответственно цифрами "8 186 851", "6 517 051", "2 258 419", "2 333 032";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 и источники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"10 563 621", "8 893 821", "2 400 881", "4 567 340" заменить соответственно цифрами "8 186 851", "6 517 051", "2 258 419", "2 333 032";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8 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Программы профилактики правонарушений и борьбы с преступностью в Республике Казахстан на 2005-2007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50, 53, 56,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"50 Продолжить создание  Информация    МВД,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центров оператив-    Правитель-  заинтере- 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управления        ству      сованные   10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силами и средст-     Республики    акимы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вами полиции         Казахстан   областей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(ЦОУ) в областных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                                              2005г.-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500,000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                                             2005г.-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500,000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2005г.-  МБ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Актобе                                               2006г.-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469,811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                                               2006г.-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469,810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Кызылорда                                            2006г.-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469,810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Кокшетау                                             2006г.-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469,810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Актау                                                2007г.-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475,448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Петропавловск                                        2007г.-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475,448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Тараз                                                2007г.-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475,448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Уральск                                              2007г.-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475,448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Создание                                             2005г.-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Ситуационного                                        500,000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Расширение функ-                                     2006г.-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циональности                                         121,640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Расширение Центра                                    2007г.-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оперативного                                         144,310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  Осуществить          Информация   МВД        10    требуются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строительство        Правитель-            января   (объемы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комплекса зданий       ству                10 июля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центрального         Республики              еже-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госпиталя с          Казахстан              годно   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поликлиникой МВД                                    опреде-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                                     лены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формиро-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вании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уточнении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на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Завершение строи-      Отчет      МВД         10     2005г.-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жилых       Правитель-             января   17,3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домов и пристройки     ству                 10 июля  2006г.-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учебному корпусу   Республики              еже-    257,538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 Караган-    Казахстан              годно    2007г.-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динского юридичес-                                   286,930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кого института МВД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"Bceго" цифры "2 400,881", "4 567,34", "8 893,821", "10 563,621" заменить соответственно цифрами "2 258,419", "2 333,032", "6 517,051", "8 186,851".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