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30c7" w14:textId="a333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2002 года N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2007 года N 322. Утратило силу постановлением Правительства Республики Казахстан от 14 ноября 2008 года N 1061.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14.11.2008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2002 года N 429 "Об утверждении ставок платы за пользование животным миром" (САПП Республики Казахстан, 2002 г., N 11, ст. 109)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Ставках </w:t>
      </w:r>
      <w:r>
        <w:rPr>
          <w:rFonts w:ascii="Times New Roman"/>
          <w:b w:val="false"/>
          <w:i w:val="false"/>
          <w:color w:val="000000"/>
          <w:sz w:val="28"/>
        </w:rPr>
        <w:t>
 платы за пользование видами животных, являющихся объектами рыболовства,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"Ставки платы, в тенге за один килограмм" раздела 1 "В промысловых и научных целях":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"30" заменить цифрой "0";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"25" заменить цифрой "0";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24, цифры "10" заменить цифрой "0";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27, цифру "5" заменить цифрой "0".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