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3398" w14:textId="e523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Кыргызской Республики о взаимном признании в пределах территорий, приграничных с Республикой Казахстан, районов Иссыккульской, Таласской, Чуйской областей Кыргызской Республики и, приграничных с Кыргызской Республикой, районов Алматинской, Жамбылской областей Республики Казахстан туристских виз Республики Казахстан и Кыргызской Республики, выдаваемых для граждан третьих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2007 года N 329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Кыргызской Республики о взаимном признании в пределах территорий, приграничных с Республикой Казахстан, районов Иссыккульской, Таласской, Чуйской областей Кыргызской Республики и, приграничных с Кыргызской Республикой у районов Алматинской, Жамбылской областей Республики Казахстан туристских виз Республики Казахстан и Кыргызской Республики, выдаваемых для граждан третьих государств.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иностранных дел Республики Казахстан Тажину Марату Мухаметказиевичу подписать от имени Правительства Республики Казахстан Соглашение между Правительством Республики Казахстан и Правительством Кыргызской Республики о взаимном признании в пределах территорий, приграничных с Республикой Казахстан, районов Иссыккульской, Таласской, Чуйской областей Кыргызской Республики и, приграничных с Кыргызской Республикой, районов Алматинской, Жамбылской областей Республики Казахстан туристских виз Республики Казахстан и Кыргызской Республики, выдаваемых для граждан третьих государств,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Кыргызской Республики о взаимном признании в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пределах территорий, приграничных с Республикой Казахстан,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Иссыккульской, Таласской, Чуйской областей Кыргызской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и, приграничных с Кыргызской Республикой, районов Алматинской, </w:t>
      </w:r>
      <w:r>
        <w:br/>
      </w:r>
      <w:r>
        <w:rPr>
          <w:rFonts w:ascii="Times New Roman"/>
          <w:b/>
          <w:i w:val="false"/>
          <w:color w:val="000000"/>
        </w:rPr>
        <w:t xml:space="preserve">
Жамбылской областей Республики Казахстан туристских виз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и Кыргызской Республики, выдаваемых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граждан третьих государств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Кыргызской Республики,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желанием развивать дружественные добрососедские отношения, способствовать развитию въездного туризма и обеспечению безопасности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 необходимым создавать оптимальные условия для въезда, передвижения и выезда граждан третьих государств в пределах территорий, приграничных с Республикой Казахстан, районов Иссыккульской, Таласской, Чуйской областей Кыргызской Республики и, приграничных с Кыргызской Республикой, районов Алматинской, Жамбылской областей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одним из эффективных средств достижения этих целей являются сотрудничество и оперативное взаимодействие по вопросам туризма,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пределах территорий, приграничных с Республикой Казахстан, районов Иссыккульской, Таласской, Чуйской областей Кыргызской Республики и, приграничных с Кыргызской Республикой, районов Алматинской, Жамбылской областей Республики Казахстан каждая Сторона признает туристские визы, выдаваемые компетентными органами государства другой Стороны гражданам третьих государств, определяемых и согласованных по дипломатическим каналам.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Туристские визы, выдаваемые гражданам третьих государств в соответствии с национальным законодательством государства каждой из Сторон для въезда на территорию ее государства, пребывания и выезда, дают право их владельцам в течение срока действия виз беспрепятственно въезжать и выезжать через многосторонние пункты пропуска на территории приграничных с Республикой Казахстан районов Иссыккульской, Таласской, Чуйской областей Кыргызской Республики и приграничных с Кыргызской Республикой районов Алматинской, Жамбылской областей Республики Казахстан за исключением территорий, закрытых для посещения иностранными гражданами.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въезда и регистрации граждан третьих государств, имеющих туристские визы Республики Казахстан или Кыргызской Республики, на территориях государств Сторон осуществляется в соответствии с национальным законодательством государства пребывания.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обмениваются информацией по вопросам, связанным с пребыванием граждан третьих государств на территориях своих государств, в том числе по порядку оформления туристских виз, тарифам консульских сборов, а также образцами паспортно-визовых документов.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протоколами и являются неотъемлемыми частями настоящего Соглашения.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силу, и остается в силе до истечения шести месяцев с даты получения одной из Сторон письменного уведомления другой Стороны об ее намерении прекратить действие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_____________ _______________ 200__года в двух экземплярах, каждый на казахском, кыргызском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 КЫРГЫЗСКОЙ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