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759a" w14:textId="5e97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 расходов на проживание и питание обучаемого лица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2007 года
N 338. Утратило силу постановлением Правительства РК от 31.12.2008 N 1333 (вводится в действие с 1.01.2009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1.01.2009 г.).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100 </w:t>
      </w:r>
      <w:r>
        <w:rPr>
          <w:rFonts w:ascii="Times New Roman"/>
          <w:b w:val="false"/>
          <w:i w:val="false"/>
          <w:color w:val="000000"/>
          <w:sz w:val="28"/>
        </w:rPr>
        <w:t>
 Кодекса Республики Казахстан от 12 июня 2001 года "О налогах и других обязательных платежах в бюджет" (Налоговый кодекс)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нормы расходов налогоплательщика, подлежащих отнесению на вычеты при определении налогооблагаемого дохода, на проживание и питание обучаемого работника и (или) физического лица, не состоящего с ним в трудовых отношениях, по специальности, связанной с производственной деятельностью, подготовка специалистов по которой в Республике Казахстан не осуществляется,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 </w:t>
      </w:r>
      <w:r>
        <w:rPr>
          <w:rFonts w:ascii="Times New Roman"/>
          <w:b w:val="false"/>
          <w:i w:val="false"/>
          <w:color w:val="000000"/>
          <w:sz w:val="28"/>
        </w:rPr>
        <w:t>
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расходов налогоплательщика, подлежащих отнесению на вычеты при определении налогооблагаемого дохода, на проживание и питание обучаемого работника и (или) физического лица, не состоящего с ним в трудовых отношениях, по специальности, связанной с производственной деятельностью, в пределах Республики Казахстан, согласно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2007 года N 338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Нормы расходов налогоплательщика, подлежащих отнесению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на вычеты при определении налогооблагаемого дохода,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на проживание и питание обучаемого работника и (или)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физического лица, не состоящего с ним в трудовых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отношениях, по специальности, связанной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производственной деятельностью, подготовка специалистов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по которой в Республике Казахстан не осуществляется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3"/>
        <w:gridCol w:w="2413"/>
        <w:gridCol w:w="2553"/>
      </w:tblGrid>
      <w:tr>
        <w:trPr>
          <w:trHeight w:val="90" w:hRule="atLeast"/>
        </w:trPr>
        <w:tc>
          <w:tcPr>
            <w:tcW w:w="6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день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долларах США)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Соединенные Штаты Америки,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Канада, Япония, Китайская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Народная Республика, Западная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Восточная Европа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80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Сингапур, Южная Корея,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Малайзия, Израиль, Саудовская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Аравия, Кувейт, Катар, Бахрейн,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Бруней, Оман, Кипр, Австралия,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Египет, Таиланд, Объединенные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Арабские Эмираты,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Филиппины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70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25
</w:t>
            </w:r>
          </w:p>
        </w:tc>
      </w:tr>
      <w:tr>
        <w:trPr>
          <w:trHeight w:val="90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Страны Содружества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
</w:t>
            </w:r>
          </w:p>
        </w:tc>
      </w:tr>
      <w:tr>
        <w:trPr>
          <w:trHeight w:val="465" w:hRule="atLeast"/>
        </w:trPr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Другие страны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2007 года N 338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Нормы расходов налогоплательщика, подлежащих отнесению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на вычеты при определении налогооблагаемого дохода,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на проживание и питание обучаемого работника и (или)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физического лица, не состоящего с ним в трудовых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отношениях, по специальности, связанной 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производственной деятельностью, в пределах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4093"/>
        <w:gridCol w:w="4093"/>
      </w:tblGrid>
      <w:tr>
        <w:trPr>
          <w:trHeight w:val="945" w:hRule="atLeast"/>
        </w:trPr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обучения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день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(месячный расчетный показатель)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питание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Областные,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районные центры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 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 МРП)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МРП)
</w:t>
            </w:r>
          </w:p>
        </w:tc>
      </w:tr>
      <w:tr>
        <w:trPr>
          <w:trHeight w:val="9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Города Астана,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Алматы, Атырау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МРП)
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 не более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5-ти МРП)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