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e105b" w14:textId="b8e10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реализации Указа Президента Республики Казахстан от 17 апреля 2007 года N 318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 - июне и октябре - декабре 2007 года"</w:t>
      </w:r>
    </w:p>
    <w:p>
      <w:pPr>
        <w:spacing w:after="0"/>
        <w:ind w:left="0"/>
        <w:jc w:val="both"/>
      </w:pPr>
      <w:r>
        <w:rPr>
          <w:rFonts w:ascii="Times New Roman"/>
          <w:b w:val="false"/>
          <w:i w:val="false"/>
          <w:color w:val="000000"/>
          <w:sz w:val="28"/>
        </w:rPr>
        <w:t>Постановление Правительства Республики Казахстан от 30 апреля 2007 года N 354</w:t>
      </w:r>
    </w:p>
    <w:p>
      <w:pPr>
        <w:spacing w:after="0"/>
        <w:ind w:left="0"/>
        <w:jc w:val="both"/>
      </w:pPr>
      <w:bookmarkStart w:name="z1" w:id="0"/>
      <w:r>
        <w:rPr>
          <w:rFonts w:ascii="Times New Roman"/>
          <w:b w:val="false"/>
          <w:i w:val="false"/>
          <w:color w:val="000000"/>
          <w:sz w:val="28"/>
        </w:rPr>
        <w:t>
      В целях реализации  </w:t>
      </w:r>
      <w:r>
        <w:rPr>
          <w:rFonts w:ascii="Times New Roman"/>
          <w:b w:val="false"/>
          <w:i w:val="false"/>
          <w:color w:val="000000"/>
          <w:sz w:val="28"/>
        </w:rPr>
        <w:t xml:space="preserve">Указа </w:t>
      </w:r>
      <w:r>
        <w:rPr>
          <w:rFonts w:ascii="Times New Roman"/>
          <w:b w:val="false"/>
          <w:i w:val="false"/>
          <w:color w:val="000000"/>
          <w:sz w:val="28"/>
        </w:rPr>
        <w:t xml:space="preserve"> Президента Республики Казахстан от 17 апреля 2007 года N 318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 - июне и октябре - декабре 2007 года" и в соответствии со  </w:t>
      </w:r>
      <w:r>
        <w:rPr>
          <w:rFonts w:ascii="Times New Roman"/>
          <w:b w:val="false"/>
          <w:i w:val="false"/>
          <w:color w:val="000000"/>
          <w:sz w:val="28"/>
        </w:rPr>
        <w:t xml:space="preserve">статьей 23 </w:t>
      </w:r>
      <w:r>
        <w:rPr>
          <w:rFonts w:ascii="Times New Roman"/>
          <w:b w:val="false"/>
          <w:i w:val="false"/>
          <w:color w:val="000000"/>
          <w:sz w:val="28"/>
        </w:rPr>
        <w:t xml:space="preserve"> Закона Республики Казахстан от 8 июля 2005 года "О воинской обязанности и воинской службе"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Акимам областей, городов Астаны и Алматы организовать работу призывных комиссий и обеспечить проведение призыва граждан Республики Казахстан на срочную воинскую службу в апреле - июне и октябре - декабре 2007 года. </w:t>
      </w:r>
    </w:p>
    <w:bookmarkEnd w:id="1"/>
    <w:bookmarkStart w:name="z3" w:id="2"/>
    <w:p>
      <w:pPr>
        <w:spacing w:after="0"/>
        <w:ind w:left="0"/>
        <w:jc w:val="both"/>
      </w:pPr>
      <w:r>
        <w:rPr>
          <w:rFonts w:ascii="Times New Roman"/>
          <w:b w:val="false"/>
          <w:i w:val="false"/>
          <w:color w:val="000000"/>
          <w:sz w:val="28"/>
        </w:rPr>
        <w:t xml:space="preserve">
      2. Министерству внутренних дел Республики Казахстан организовать усиленное дежурство сотрудников органов внутренних дел в местах сбора и отправки в войска призывников. </w:t>
      </w:r>
    </w:p>
    <w:bookmarkEnd w:id="2"/>
    <w:bookmarkStart w:name="z4" w:id="3"/>
    <w:p>
      <w:pPr>
        <w:spacing w:after="0"/>
        <w:ind w:left="0"/>
        <w:jc w:val="both"/>
      </w:pPr>
      <w:r>
        <w:rPr>
          <w:rFonts w:ascii="Times New Roman"/>
          <w:b w:val="false"/>
          <w:i w:val="false"/>
          <w:color w:val="000000"/>
          <w:sz w:val="28"/>
        </w:rPr>
        <w:t xml:space="preserve">
      3. Министерству здравоохранения Республики Казахстан в установленном порядке организовать медицинское обеспечение призывных пунктов. </w:t>
      </w:r>
    </w:p>
    <w:bookmarkEnd w:id="3"/>
    <w:bookmarkStart w:name="z5" w:id="4"/>
    <w:p>
      <w:pPr>
        <w:spacing w:after="0"/>
        <w:ind w:left="0"/>
        <w:jc w:val="both"/>
      </w:pPr>
      <w:r>
        <w:rPr>
          <w:rFonts w:ascii="Times New Roman"/>
          <w:b w:val="false"/>
          <w:i w:val="false"/>
          <w:color w:val="000000"/>
          <w:sz w:val="28"/>
        </w:rPr>
        <w:t xml:space="preserve">
      4. Министерству транспорта и коммуникаций Республики Казахстан обеспечить перевозку уволенных в запас военнослужащих срочной воинской службы и граждан, призванных на воинскую службу в Вооруженные Силы Республики Казахстан, внутренние войска Министерства внутренних дел Республики Казахстан, Пограничную службу Комитета национальной безопасности Республики Казахстан, Республиканскую гвардию Республики Казахстан, Министерство по чрезвычайным ситуациям Республики Казахстан по заявкам Министерства обороны Республики Казахстан. </w:t>
      </w:r>
    </w:p>
    <w:bookmarkEnd w:id="4"/>
    <w:bookmarkStart w:name="z6" w:id="5"/>
    <w:p>
      <w:pPr>
        <w:spacing w:after="0"/>
        <w:ind w:left="0"/>
        <w:jc w:val="both"/>
      </w:pPr>
      <w:r>
        <w:rPr>
          <w:rFonts w:ascii="Times New Roman"/>
          <w:b w:val="false"/>
          <w:i w:val="false"/>
          <w:color w:val="000000"/>
          <w:sz w:val="28"/>
        </w:rPr>
        <w:t xml:space="preserve">
      5.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возмещение расходов на перевозку граждан, призванных на срочную воинскую службу, а также уволенных в запас военнослужащих срочной воинской службы, производить непосредственно организациям, осуществляющим перевозку, по предъявленным ими счетам в пределах ассигнований, предусмотренных на эти цели в республиканском бюджете. </w:t>
      </w:r>
    </w:p>
    <w:bookmarkEnd w:id="5"/>
    <w:bookmarkStart w:name="z7" w:id="6"/>
    <w:p>
      <w:pPr>
        <w:spacing w:after="0"/>
        <w:ind w:left="0"/>
        <w:jc w:val="both"/>
      </w:pPr>
      <w:r>
        <w:rPr>
          <w:rFonts w:ascii="Times New Roman"/>
          <w:b w:val="false"/>
          <w:i w:val="false"/>
          <w:color w:val="000000"/>
          <w:sz w:val="28"/>
        </w:rPr>
        <w:t xml:space="preserve">
      6. Настоящее постановление вводится в действие со дня его подписания. </w:t>
      </w:r>
    </w:p>
    <w:bookmarkEnd w:id="6"/>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