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ef50" w14:textId="2d8e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Научно-технической программы "Разработка и организация производства оригинальных экспортоориентированных фитопрепаратов для развития фармацевтического кластера в Республике Казахстан" на 2007-2009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2007 года N 417.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разработки и внедрения в производство конкурентоспособных, экспортоориентированных лекарственных средств на основе растительного сырья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научно-техническую программу "Разработка и организация производства оригинальных экспортоориентированных фитопрепаратов для развития фармацевтического кластера в Республике Казахстан" на 2007-2009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26 мая 1993 года N 434 "О республиканских целевых научно-технических программах"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республиканских целевых научно-технических программ, утвержденный указанным постановлением, дополнить пунктом 20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Разработка и организация производства оригинальных экспортоориентированных фитопрепаратов для развития фармацевтического кластера в Республике Казахстан на 2007-2009 годы".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представлять в Правительство Республики Казахстан сводную информацию о ходе реализации Программы ежегодно, к 1 августа и 1 февраля.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- Министра экономики и бюджетного планирования Мусина А.Е.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2007 года N 417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Научно-техническая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и организация производства оригинальных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экспортоориентированных фитопрепаратов для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фармацевтического кластера в Республике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2007-2009 годы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Содержание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механизмы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реализации Программы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 Разработка и организация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оригинальных экспортоориентированных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фитопрепаратов для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фармацевтического кластера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 Пункт 2 Плана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  поручений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Казахстан Н.А. Назарбаева, данных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ходе рабочей поездки в Карагандинскую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область 15-17 июня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Пункт 67 Перечня действующих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разрабатываемых государственных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отраслевых (секторальных) программ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Республике Казахстан на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составе Среднесрочного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социально-экономического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на 2007-2009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 25 августа 2006 года N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   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 Разработка и организация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опытно-промышленных партий оригинальных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экспортоориентированных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средств растительного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соответствии с международными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стандартами GMP для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фармацевтического кластера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             Разработка и внедрение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задачи               производства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растительного сырья и его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переработки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потребностей фармацевтической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разработка субстанций и готовых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лекарственных форм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растительного происхождения,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конкурентоспособных на внутреннем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мировом рынке, их стандартизация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фармакологические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соответствии с международными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стандартами, подготовка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регистрации фитопрепаратов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Республике Казахстан 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разработка технологии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экспортоориентированных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 организация их производства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соответствии с требованиями GMP;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внедрение конкурентоспособных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препаратов в практическую медицину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Казахстан,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маркетинговых исследований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формирования рынка сбыта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конкурентоспособных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                Среднесрочная,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и              На реализацию Программы в 2007-2009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       годы будут направлены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 республиканского бюджета по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программе 002 "Фундаментальные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прикладные научные исследования"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подпрограмме 101 "Прикладные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исследования". Финансовые затраты,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связанные с реализацией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составляют 394,225 млн.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числе в 2007 году - 123,830 млн.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2008 году - 131,260 млн.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2009 году - 139,135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Объемы финансирования Программы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2008-2009 годах будут уточняться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утверждении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Администратор бюджетной подпрограммы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002.101 "Прикладные научные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исследования" -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  В результате реализации Программы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от        получены следующие основные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 определение прогностического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ежегодной заготовки полыни беловатой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Мойынкумах, соссюреи солончаковой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горькой в Центральном и Северном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Казахстане; внедрение эффективных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технологий возделывания и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переработки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растительного сырья в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обеспечение товарным лекарственным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сырьем (1,5 тонны полыни беловатой;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1,0 тонна соссюреи солончаковой,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0,5 тонны серпухи венценосной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производства оригинальных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экспортоориентированных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получение 5 растительных субстанций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лекарственных форм 3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 учетом требований GMP,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3 лекарственных средств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и за рубежом для расширения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ассортимента лекарственных средств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фармацевтическом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совершенствование методов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отечественных фитопрепаратов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соответствие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разработка технологий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оптимальных лекарственных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фитопрепаратов "Экдифит", "Атеролид",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"Саусалин" и другие;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производства опытных партий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оригинальных фитопрепаратов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("Экдифит", "Атеролид", "Саусалин"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другие) с учетом требований GMP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предприятиях республики; переход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отечественных фармацевтических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производств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требованиям GMP;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внедрение разработанных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растительного происхождения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результатам многоцентровых,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рандомизированных клинических испытаний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практическую медицину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формирование рынков сбыта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конкурентоспособных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средств на основе изучения коньюктуры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рынка отдельных категорий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средств; совершенствование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законодательной и нормативной базы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сфере научно-технического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научно-исследовательских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опытно-конструкторских работ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Н.А. Назарбаева народу Казахстана от 1 марта 2006 года "Стратегия вхождения Казахстана в число 50 наиболее конкурентоспособных стран мира. Казахстан на пороге нового рывка вперед в своем развитии" особо отмечено, что "развитие научного потенциала должно быть направлено на максимальное приближение прикладной науки к производству и бизнесу".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приоритетных задач становления экономической независимости Казахстана является создание собственной фармацевтической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фармацевтической промышленности в Республике Казахстан целесообразно и экономически выгодно осуществлять посредством развития тех отраслей, в которых в последние годы достигнуты значительные успехи и сформирована основа для внедрения наукоемких разработок конкурентоспособной продукции. К таковым следует отнести производство оригинальных отечественных лекарственных субстанций и фармацевтических препаратов на основе растительного сырья, что отражено в Государственной программе реформирования здравоохранения до 2010 года,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сентября 2004 года N 1438.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2002-2006 годы исследования в области создания новых высоко эффективных отечественных фитопрепаратов и их внедрения в промышленное производство в республике по линии Министерства образования и науки Республики Казахстан выполнялись в рамках Республиканской научно-технической программы "Разработка и внедрение в промышленное производство оригинальных отечественных препаратов для развития фармацевтической промышленности Республики Казахстан" на 2002-2006 годы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июля 2001 года N 996. Ответственным исполнителем по выполнению данной программы являлось Республиканское государственное казенное предприятие "Институт фитохимии" Министерства образования и науки Республики Казахстан, реорганизованное в Акционерное общество "Научно-производственный центр "Фитохимия"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сентября 2005 года N 953.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образования и науки Республики Казахстан во исполнение пункта 2 Плана мероприятий по реализации Поручений Президента Республики Казахстан Н.А. Назарбаева, данных в ходе рабочего визита Главы государства 15-17 июня 2005 года в Карагандинскую область, и согласно пункта 67 Перечня действующих и разрабатываемых государственных и отраслевых (секторальных) программ в Республике Казахстан на 2007-2009 годы в составе Среднесрочного плана социально-экономического развития Республики Казахстан на 2007-2009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августа 2006 года N 822, разработана научно-техническая программа "Разработка и организация производства оригинальных экспортоориентированных фитопрепаратов для развития фармацевтического кластера в Республике Казахстан" на 2007-2009 годы (далее - Программа), являющаяся качественно новым этапом в научно-техническом обеспечении фармацевтической отрасли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способствует увеличению доли отечественной продукции на фармацевтическом рынке республики и созданию фармацевтической продукции, конкурентоспособной на мировом фармацевтическом рынке, а также является основой научно-технического обеспечения развития и эффективного функционирования пилотного фармацевтического кластера, объединяющего Акционерное общество "Научно-производственный центр "Фитохимия", Товарищество с ограниченной ответственностью "Карагандинский фармацевтический завод" и другие организации и предприятия, занимающиеся разработкой и производством оригинальных отечественных лекарственных средств.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фармацевтической промышленности Республики Казахстан нельзя не отметить тревожную тенденцию в связи с сокращением доли отечественных производителей на быстрорастущем фармацевтическом рынке за 2003-2005 годы с 11 % до 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сравнения доля собственной фармацевтической продукции на фармацевтическом рынке отдельных стран выглядит следующим образом: для Испании с населением 39 млн. человек составляет 62 %, Франции (57 млн.) - 53 %, Израиля (6 млн.) - 42 %, России (143 млн.) - 35 %, Беларуси (10 млн.) - 25 %, Грузии (4 млн.) - 20 %, Латвии (3 млн.) - 15 %.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рекомендации Всемирной организации здравоохранения (ВОЗ) для обеспечения стратегической безопасности страны доля отечественной фармацевтической продукции на рынке должна быть не менее 20 %.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последнее время наблюдается выраженная тенденция к увеличению доли фармацевтических препаратов растительного происхождения, по прогнозам Всемирной организации здравоохранения доля препаратов данной категории в общем объеме лекарственных средств в ближайшие десять лет составит более 60 %. Одним из примеров зарубежного опыта является Польша, производящая 35,0 тысяч тонн лекарственного растительного сырья в год. На мировом фармацевтическом рынке широко представлены фитопрепараты, разработанные и производимые в Германии (Тонзилган, Синупред, Мастодинон, Климадинон, Канефрон, Гелариум фирмы Бионорика), Словении (Иммунал, Персен, Простамол фирмы LEK), Болгарии (Табакc фирмы Sopharma). Анализ опыта зарубежных производителей фитопрепаратов, в частности, опыт Болгарии, Словении, Польши показывает следующий характер развития Фарминдустрии: поиск и выбор перспективных растительных объектов, разработка технологии их переработки с выделением биологически активных веществ, создание на их основе субстанций и производства готовых лекарственных форм фитопрепаратов. Отличительной особенностью данных фармацевтических производителей является быстрые темпы обновления выпускаемой продукции, обогащение номенклатуры субстанций, разработка точных и валидированных методов анализа, улучшение качества и количества извлекаемых биокомпонентов.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зарубежных производителей может быть адаптирован к условиям Казахстана при условии соответствия фармацевтических производств республики международным стандартам GMP.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проблемами создания лекарственных средств и доведения их до серийного производства является высокая науко- и ресурсоемкость планируемых разработок, недостаточное развитие в республике смежных фармацевтической промышленности отраслей, таких как: машиностроение, химическая промышленность. В результате этого в Казахстане в настоящее время освоено исключительно производство дженериков на основе импортных лекарственных субстанций.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отечественных разработчиков и производителей лекарственных препаратов - исполнителей Республиканской научно-технической программы "Разработка и внедрение в промышленное производство оригинальных отечественных препаратов для развития фармацевтической промышленности Республики Казахстан" на 2002-2006 годы, показывает перспективность и приоритетность работ по созданию и организации производства конкурентоспособной на мировом рынке фармацевтической продукции на основе растительного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вышеназванной программы за период с 2002 по 2005 годы АО "НПЦ "Фитохимия" в Государственный реестр лекарственных средств Республики Казахстан в 2002-2006 годы включены 5 видов лекарственного растительного сырья, 7 субстанций и 6 новых фитопрепаратов. Утверждены впервые разработанные фармакопейные статьи на 11 видов лекарственного растительного сырья, 7 субстанций и 4 новых фитопрепаратов.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Исполнителями Программы разработаны и оптимизированы технологии производства таких оригинальных фитопрепаратов, как противоопухолевое средство "Арглабин", гепатопротектор "Салсоколлин", противовоспалительные средства "Тополин", "Суттиген", "Алхидин", препараты "Кызылмай" в соответствии с требованиями GMP. Проведена регистрация препаратов в странах ближнего зарубежья, в частности, препарат "Арглабин" в качестве противоопухолевого лекарственного средства зарегистрирован в России, Грузии, Таджикистане и Кыргызской Республике, прошел предварительную экспертизу в качестве противовоспалительного средства на Украине.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базе АО "НПЦ "Фитохимия" создан Республиканский Банк биологически активных соединений, утвержденный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 Республиканском банке биологически активных соединений и Республиканском банке стандартных образцов лекарственных веществ и посторонних примесей" от 22 августа 2003 года N 846.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современном мировом рынке фармацевтических препаратов доля средств растительного происхождения составляет более 40 % и в последние годы проявляется выраженная тенденция к ее увеличению. По прогнозам Всемирной организации здравоохранения в течение ближайших десяти лет доля препаратов этой категории в общем объеме лекарственных средств составит более 60 %.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Ярким примером внедрения в промышленное производство оригинальных отечественных конкурентоспособных лекарственных средств на основе растительного сырья является создаваемый по личному поручению Главы государства Н.А. Назарбаева в городе Караганде фармацевтический комплекс по производству оригинальных фитопрепаратов, в частности, противоопухолевого препарата "Арглабин", мощностью 2 млн. ампул в год. В настоящее время принята в эксплуатацию первая очередь фармацевтического комплекса, включающая цех производства готовых ампульных форм, а также лабораторию контроля качества, укомплектованную современными приборами и оборудованием. Объем выпуска готовой продукции в 2006 году достиг 100 тыс. ампул.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Значительную заинтересованность в препарате "Арглабин" проявляют онкологические клиники ближнего зарубежья и исследовательские центры США и Германии. Производитель препарата имеет до 2009 года заказ от казахстанских и зарубежных онкологических клиник на 10 млн. ампул препарата "Арглабин".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Однако, выход отечественных оригинальных препаратов на зарубежный фармацевтический рынок затруднен неготовностью фармацевтической промышленности республики к производству лекарственных средств в соответствии с требованиями международных стандартов (GMP, GLP, GCP).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Правила качественной клинической практики (GCP), требуют необходимости проведения многоцентровых, рандомизированных клинических исследований, где перспективными должны быть исследования касающиеся выяснения роли наследственных особенностей биохимических процессов, опосредующих в конечном итоге индивидуальный эффект фармакодинамики и фармакокинетики лекарственных препаратов. Открыто стоит вопрос изучения биоэквивалентности препаратов-дженериков по отношению к соответствующим оригинальным препаратам. Доказательство терапевтической эквивалентности требует проведения сравнительных клинических исследований оригинальных препаратов и дженериков.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максимального приближения прикладной науки к производству и бизнесу, для дальнейшего повышения научно-технического потенциала фармацевтической промышленности Республики Казахстан, для выхода отечественной оригинальной конкурентоспособной фармацевтической продукции на мировой рынок разработана данная научно-техническая программа.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стратегической важности и приоритетности задачи развития отечественной фармацевтической промышленности основное финансирование данной Программы осуществляется из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выполнения заданий Программы станет разработка оригинальных экспортоориентированных лекарственных средств на основе растительного сырья Республики Казахстан, организация их производства в соответствии со стандартами GMP и внедрение в практическую медицину в республике и за рубежом, а также создание и эффективное функционирование фармацевтического кластера, объединяющего для данных целей разработчиков оригинальных лекарственных средств, исследовательские базы и фармацевтические предприятия.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и организация производства опытно-промышленных партий оригинальных экспортоориентированных лекарственных средств растительного происхождения в соответствии с международными стандартами GMP для развития фармацевтического кластера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технологии производства лекарственного растительного сырья и его первичной переработки для обеспечения потребностей фармацевтической отрасли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субстанций и готовых лекарственных форм препаратов растительного происхождения, конкурентоспособных на внутреннем и мировом рынке, их стандартизация и фармакологические исследования в соответствии с международными стандартами, подготовка документации для регистрации фитопрепаратов в Республике Казахстан 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технологии производства экспортоориентированных фитопрепаратов и организация их производства в соответствии с требованиями GMP;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конкурентоспособных препаратов в практическую медицину Республики Казахстан, проведение маркетинговых исследований для формирования рынка сбыта новых конкурентоспособных лекарственных средств.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будет осуществляться по следующим основным направлениям: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Разработка и внедрение технологии производства лекарственного растительного сырья и его первичной переработки для обеспечения потребностей фармацевтической отрасли Республики Казахстан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промышленных запасов лекарственного растительного сырья, разработка оптимальных схем эксплуатации зарослей и организация его промышленной заготовки;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комплексной технологии культивирования перспективных лекарственных растений для производства товарного лекарственного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технологии повышения качества товарного лекарственного сырья, внедрение эффективных методов первичной переработки товарного лекарственного сырья.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субстанций и готовых лекарственных форм препаратов растительного происхождения, конкурентоспособных на внутреннем и мировом рынке, их стандартизация и фармакологические исследования в соответствии с международными стандартами, подготовка документации для регистрации фитопрепаратов в Республике Казахстан и за рубежом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субстанции и лекарственных форм высокоэффективных конкурентоспособных лекарственных препаратов растительного происхождения, регламентов на их производство с учетом требований GMP;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методов стандартизации фитопрепаратов в соответствии с международными стандартами. Разработка нормативной документации для регистрации стандартных образцов, сырья, субстанций и готовых лекарственных форм фитопрепаратов. Осуществление учета и хранения стандартных образцов биологически активных компонентов отечественных фитопрепаратов;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доклинических и клинических исследований фитопрепаратов в соответствии с требованиями GLP и GCP в республике и за рубежом для их регистрации в качестве лекарственных средств.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технологии производства экспортоориентированных фитопрепаратов и организация их производства в соответствии с требованиями GMP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промышленных регламентов на производство фитопрепаратов в соответствии с требованиями GMP;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технологической базы для производства лекарственных препаратов в соответствии со стандартами GMP, внедрение технологии производства фитопрепаратов на предприятиях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отечественных фармацевтических производств к валидации на соответствие требованиям GMP.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Внедрение конкурентоспособных препаратов в практическую медицину Республики Казахстан, проведение маркетинговых исследований для формирования рынка сбыта новых конкурентоспособных лекарственных средств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многоцентровых клинических исследований и обобщение пострегистрационного опыта применения отечественных фитопрепаратов для их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высокоэффективных и экономичных схем лечения с включением отечественных фитопрепаратов;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маркетинговых исследований по внедрению новых оригинальных конкурентоспособных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предложений по совершенствованию законодательной и нормативной базы в сфере научно-технического обеспечения НИОКР по разработке и внедрению новых лекарственных средств, производства, стандартизации, регистрации лекарственных средств, лекарственного обеспечения населения, подготовке кадров для фармацевтической промышленности.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финансирования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реализацию Программы в 2007-2009 годы будут направлены средства республиканского бюджета по бюджетной программе 002 "Фундаментальные и прикладные научные исследования" по подпрограмме 101 "Прикладные научные исследования". Финансовые затраты, связанные с реализацией Программы, составляют 394,225 млн. тенге, в том числе в 2007 году - 123,830 млн. тенге, в 2008 году - 131,260 млн. тенге, в 2009 году - 139,135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Программы в 2008-2009 годах будут уточняться при утверждении республиканского бюджета на соответствующий финансовый год.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Ожидаемые результаты от реализации Программы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данной Программы позволит разработать оригинальные экспортоориентированные лекарственные средства на основе растительного сырья Республики Казахстан, организовать их производство в соответствии со стандартами GMP и внедрить их в практическую медицину в республике и за рубежом, создать эффективное функционирование фармацевтического кластера, объединяющего для данных целей разработчиков оригинальных лекарственных средств, исследовательские базы и фармацевтические предприятия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 по основным направлениям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2007 году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определены прогностические объемы ежегодной заготовки полыни беловатой в Мойынкумах, соссюреи солончаковой и горькой в Центральном и Северном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заложены участки культивирования лекарственных растений (полыни беловатой, серпухи венценосной, соссюреи солончаковой, аянии кустарничковой) на площади более 10 гектар и разработаны первичные основы технологии культивирования лекарственных растений, нормы полива, условия и сроки подкормки минеральными удобрениями, условия хранения семенного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заготовлено товарное лекарственное сырье (0,2 тонны полыни беловатой; 0,2 тонны соссюреи солончаковой, 0,1 тонны серпухи венценосной и другое) для производства оригинальных экспортоориентированных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получены 5 растительных субстанций с учетом требований GMP, выпущены опытные партии субстанций новых препаратов для фармакологических исследований и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фармакологические исследования разработанных субстанций в соответствии с требованиями GLP и GCP;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сформированы технологические базы для опытно-промышленных регламентов производства оригинальных отечественных фитопрепаратов.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2008 году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первичные основы культивирования лекарственных растений, изучена эффективность применения удобрений на количественный выход действующих веществ серпухи венценосной, полыни беловатой, соссюреи солончаковой;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заготовлено товарное лекарственное сырье (0,4 тонны полыни беловатой; 0,3 тонны соссюреи солончаковой, 0,1 тонны серпухи венценосной и другое) для производства оригинальных экспортоориентированных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получены лекарственные формы 3 препаратов растительного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усовершенствованы методы стандартизации и сертификации отечественных фитопрепаратов на соответствие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технологии производства оптимальных лекарственных форм 3 фитопрепаратов "Экдифит", "Атеролид", "Саусалин" с учетом требований GMP;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доклинические и клинические испытания разработанных препаратов в соответствии с требованиями GLP и GCP.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2009 году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внедрены эффективныe технологии возделывания и первичной переработки лекарственного растительного сырья в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заготовлено товарное лекарственное сырье (0,9 тонны полыни беловатой; 0,5 тонны соссюреи солончаковой, 0,3 тонны серпухи венценосной и другое) для производства оригинальных экспортоориентированных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3 лекарственных средства в Республике Казахстан и за рубежом для расширения ассортимента лекарственных средств на фармацевтическом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завершены доклинические и клинические испытания разработанных препаратов в соответствии с требованиями GLP и GCP;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выпущены опытные партии оригинальных фитопрепаратов ("Экдифит", "Атеролид", "Саусалин" и др.) с учетом требований GMP на предприятиях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оказано содействие в осуществлении перехода отечественных фармацевтических производств на соответствие требованиям GMP;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внедрены разработанные препараты растительного происхождения по результатам многоцентровых, рандомизированных клинических испытаний в практическую медицину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 рынок сбыта новых конкурентоспособных лекарственных средств на основе изучения коньюктуры рынка отдельных категорий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предложения по совершенствованию законодательной и нормативной базы в сфере научно-технического обеспечения НИОКР.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8. План мероприятий по реализации научно-технической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"Разработка и организация производства оригинальных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экспортоориентированных фитопрепаратов для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 фармацевтического кластера в Республике Казахстан"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333"/>
        <w:gridCol w:w="1973"/>
        <w:gridCol w:w="1833"/>
        <w:gridCol w:w="1973"/>
        <w:gridCol w:w="2053"/>
        <w:gridCol w:w="181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внедрение технологии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лекарственного растительного сырья и его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для обеспечения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фармацевтической отрасли Республики Казахстан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схем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зарос-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культивиро-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сырья.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сырья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4,685;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4,925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субстанций и готовых лекарственных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растительного происхождения,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на внутреннем и мировом рынке,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стандартизация и фармакологические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международными стандартами,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документации для регистрации фитопрепаратов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и за рубежом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высо-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ратов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регла-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49,520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15,530;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16,500;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17,490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сырья, 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учета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20,720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6,900;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7,320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доклиничес-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GLP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GCP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 рубе-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жом для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117,223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36,808;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39,035;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41,380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технологии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экспортоориентированных фитопрепаратов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производства в соответствии с требованиями GMP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GMP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23,245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7,740;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8,205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10,600;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11,240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фарма-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валидации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GMP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10,115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Внедрение конкурентоспособных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практическую медицину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маркетинговых исследований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рынка сбыта новых 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обобщение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высокоэффе-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фито-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57,952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18,192;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19,300;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20,460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06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МЗ РК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РК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394,225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131,260;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139,135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Примечания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 РК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РК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РК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 - Всемирная организация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GMP - правила качественной производственной практики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GLP - правила качественной лабораторной практики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GCP - правила качественной клинической практики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НИОКР - научно-исследовательские и опытно-конструкторские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Объемы финансирования Программы в 2008-2009 годах будут уточняться при утверждении республиканского бюджета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