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f4ee" w14:textId="cbdf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2007 года № 432. Утратило силу постановлением Правительства Республики Казахстан от 2 февраля 2015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02.02.2015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2007 года N 432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 Правительства Республики Казахстан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2006 года N 272 "О некоторых вопросах Евразийского банка развития":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"Министра индустрии и торговли Республики Казахстан Школьника Владимира Сергеевича" заменить словами "Министра индустрии и торговли Республики Казахстан Оразбакова Галыма Избасаровича";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"вице-министра финансов Республики Казахстан Елемесова Аскара Раушановича" заменить словами "председателя правления акционерного общества "Фонд устойчивого развития "Қазына" Келимбетова Кайрата Нематовича".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