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952d" w14:textId="f7b9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в области выявления и перекрытия каналов проникновения на территории государств-членов Шанхайской организации сотрудничества лиц, причастных к террористической, сепаратистской и экстремистской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5 июня 2007 года N 462</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1. Утвердить прилагаемое Соглашение о сотрудничестве в области выявления и перекрытия каналов проникновения на территории государств-членов Шанхайской организации сотрудничества лиц, причастных к террористической, сепаратистской и экстремистской деятельности, совершенное в городе Шанхае 15 июня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в области выявления и перекрытия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каналов проникновения на территории государств-членов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Шанхайской организации сотрудничества лиц, причастных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террористической, сепаратистской и экстремистской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Официально
</w:t>
      </w:r>
      <w:r>
        <w:br/>
      </w:r>
      <w:r>
        <w:rPr>
          <w:rFonts w:ascii="Times New Roman"/>
          <w:b w:val="false"/>
          <w:i w:val="false"/>
          <w:color w:val="000000"/>
          <w:sz w:val="28"/>
        </w:rPr>
        <w:t>
заверенный
</w:t>
      </w:r>
      <w:r>
        <w:br/>
      </w:r>
      <w:r>
        <w:rPr>
          <w:rFonts w:ascii="Times New Roman"/>
          <w:b w:val="false"/>
          <w:i w:val="false"/>
          <w:color w:val="000000"/>
          <w:sz w:val="28"/>
        </w:rPr>
        <w:t>
текст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в области выявления и перекрытия каналов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проникновения на территории государств-членов Шанхайской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организации сотрудничества лиц, причастных к террористической,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сепаратистской и экстремистской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Правительства государств-членов Шанхайской организации сотрудничества, далее именуемые Сторонами,
</w:t>
      </w:r>
      <w:r>
        <w:br/>
      </w:r>
      <w:r>
        <w:rPr>
          <w:rFonts w:ascii="Times New Roman"/>
          <w:b w:val="false"/>
          <w:i w:val="false"/>
          <w:color w:val="000000"/>
          <w:sz w:val="28"/>
        </w:rPr>
        <w:t>
      в целях обеспечения эффективной борьбы с терроризмом, сепаратизмом и экстремизмом на территориях государств Сторон,
</w:t>
      </w:r>
      <w:r>
        <w:br/>
      </w:r>
      <w:r>
        <w:rPr>
          <w:rFonts w:ascii="Times New Roman"/>
          <w:b w:val="false"/>
          <w:i w:val="false"/>
          <w:color w:val="000000"/>
          <w:sz w:val="28"/>
        </w:rPr>
        <w:t>
      сознавая, что проникновение на территорию государств Сторон лиц, причастных к террористической, сепаратистской и экстремистской деятельности, представляет серьезную угрозу безопасности государств Сторон,
</w:t>
      </w:r>
      <w:r>
        <w:br/>
      </w:r>
      <w:r>
        <w:rPr>
          <w:rFonts w:ascii="Times New Roman"/>
          <w:b w:val="false"/>
          <w:i w:val="false"/>
          <w:color w:val="000000"/>
          <w:sz w:val="28"/>
        </w:rPr>
        <w:t>
      руководствуясь положениями Хартии Шанхайской организации сотрудничества от 7 июня 2002 года, 
</w:t>
      </w:r>
      <w:r>
        <w:rPr>
          <w:rFonts w:ascii="Times New Roman"/>
          <w:b w:val="false"/>
          <w:i w:val="false"/>
          <w:color w:val="000000"/>
          <w:sz w:val="28"/>
        </w:rPr>
        <w:t xml:space="preserve"> Шанхайской конвенции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о борьбе с терроризмом, сепаратизмом и экстремизмом от 15 июня 2001 года и 
</w:t>
      </w:r>
      <w:r>
        <w:rPr>
          <w:rFonts w:ascii="Times New Roman"/>
          <w:b w:val="false"/>
          <w:i w:val="false"/>
          <w:color w:val="000000"/>
          <w:sz w:val="28"/>
        </w:rPr>
        <w:t xml:space="preserve"> Соглашения </w:t>
      </w:r>
      <w:r>
        <w:rPr>
          <w:rFonts w:ascii="Times New Roman"/>
          <w:b w:val="false"/>
          <w:i w:val="false"/>
          <w:color w:val="000000"/>
          <w:sz w:val="28"/>
        </w:rPr>
        <w:t>
 между государствами-членами Шанхайской организации сотрудничества о Региональной антитеррористической структуре от 7 июня 2002 года,
</w:t>
      </w:r>
      <w:r>
        <w:br/>
      </w:r>
      <w:r>
        <w:rPr>
          <w:rFonts w:ascii="Times New Roman"/>
          <w:b w:val="false"/>
          <w:i w:val="false"/>
          <w:color w:val="000000"/>
          <w:sz w:val="28"/>
        </w:rPr>
        <w:t>
      исходя из взаимной заинтересованности в принятии эффективных мер, направленных на борьбу с терроризмом, сепаратизмом и экстремизмом,
</w:t>
      </w:r>
      <w:r>
        <w:br/>
      </w:r>
      <w:r>
        <w:rPr>
          <w:rFonts w:ascii="Times New Roman"/>
          <w:b w:val="false"/>
          <w:i w:val="false"/>
          <w:color w:val="000000"/>
          <w:sz w:val="28"/>
        </w:rPr>
        <w:t>
      руководствуясь законодательством государств Сторон и общепризнанными принципами и нормами международного права,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применяемые в нем понятия означают:
</w:t>
      </w:r>
    </w:p>
    <w:p>
      <w:pPr>
        <w:spacing w:after="0"/>
        <w:ind w:left="0"/>
        <w:jc w:val="both"/>
      </w:pPr>
      <w:r>
        <w:rPr>
          <w:rFonts w:ascii="Times New Roman"/>
          <w:b w:val="false"/>
          <w:i w:val="false"/>
          <w:color w:val="000000"/>
          <w:sz w:val="28"/>
        </w:rPr>
        <w:t>
</w:t>
      </w:r>
      <w:r>
        <w:rPr>
          <w:rFonts w:ascii="Times New Roman"/>
          <w:b w:val="false"/>
          <w:i w:val="false"/>
          <w:color w:val="000000"/>
          <w:sz w:val="28"/>
        </w:rPr>
        <w:t>
      "нарушители" - лица, объявленные специальными службами и правоохранительными органами государств-членов Шанхайской организации сотрудничества в международный розыск за совершение или по подозрению в совершении терроризма, сепаратизма и экстремизма, как эти деяния определены в Шанхайской конвенции о борьбе с терроризмом, сепаратизмом и экстремизмом от 15 июня 2001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"каналы проникновения" - пути легального и нелегального проникновения нарушителей на территории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сотрудничают и координируют свою деятельность в целях выработки совместных мер по выявлению и перекрытию каналов проникновения, объединяют усилия государственных органов, общественных и иных организаций, граждан государств Сторон, а также используют возможности средств массовой информации в указанных целях.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в течение тридцати дней после выполнения внутригосударственных процедур, необходимых для вступления в силу настоящего Соглашения, уведомляют депозитарий в письменной форме о компетентных органах, ответственных за реализацию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государств Сторон сотрудничают в области выявления и перекрытия каналов проникновения по следующим основным направлениям:
</w:t>
      </w:r>
      <w:r>
        <w:br/>
      </w:r>
      <w:r>
        <w:rPr>
          <w:rFonts w:ascii="Times New Roman"/>
          <w:b w:val="false"/>
          <w:i w:val="false"/>
          <w:color w:val="000000"/>
          <w:sz w:val="28"/>
        </w:rPr>
        <w:t>
      выработка согласованных подходов в области выявления и перекрытия каналов проникновения;
</w:t>
      </w:r>
      <w:r>
        <w:br/>
      </w:r>
      <w:r>
        <w:rPr>
          <w:rFonts w:ascii="Times New Roman"/>
          <w:b w:val="false"/>
          <w:i w:val="false"/>
          <w:color w:val="000000"/>
          <w:sz w:val="28"/>
        </w:rPr>
        <w:t>
      выявление каналов проникновения, установление за ними контроля и (или) их пресечение;
</w:t>
      </w:r>
      <w:r>
        <w:br/>
      </w:r>
      <w:r>
        <w:rPr>
          <w:rFonts w:ascii="Times New Roman"/>
          <w:b w:val="false"/>
          <w:i w:val="false"/>
          <w:color w:val="000000"/>
          <w:sz w:val="28"/>
        </w:rPr>
        <w:t>
      выявление способов, используемых нарушителями для проникновения на территории государств Сторон;
</w:t>
      </w:r>
      <w:r>
        <w:br/>
      </w:r>
      <w:r>
        <w:rPr>
          <w:rFonts w:ascii="Times New Roman"/>
          <w:b w:val="false"/>
          <w:i w:val="false"/>
          <w:color w:val="000000"/>
          <w:sz w:val="28"/>
        </w:rPr>
        <w:t>
      осуществление согласованных мер по выявлению нарушителей, их задержанию;
</w:t>
      </w:r>
      <w:r>
        <w:br/>
      </w:r>
      <w:r>
        <w:rPr>
          <w:rFonts w:ascii="Times New Roman"/>
          <w:b w:val="false"/>
          <w:i w:val="false"/>
          <w:color w:val="000000"/>
          <w:sz w:val="28"/>
        </w:rPr>
        <w:t>
      координация и взаимодействие при проведении совместных мероприятий по выявлению и перекрытию каналов проникновения;
</w:t>
      </w:r>
      <w:r>
        <w:br/>
      </w:r>
      <w:r>
        <w:rPr>
          <w:rFonts w:ascii="Times New Roman"/>
          <w:b w:val="false"/>
          <w:i w:val="false"/>
          <w:color w:val="000000"/>
          <w:sz w:val="28"/>
        </w:rPr>
        <w:t>
      разработка и реализация совместных планов по выявлению и перекрытию каналов проникновения;
</w:t>
      </w:r>
      <w:r>
        <w:br/>
      </w:r>
      <w:r>
        <w:rPr>
          <w:rFonts w:ascii="Times New Roman"/>
          <w:b w:val="false"/>
          <w:i w:val="false"/>
          <w:color w:val="000000"/>
          <w:sz w:val="28"/>
        </w:rPr>
        <w:t>
      гармонизация законодательств государств Сторон по вопросам выявления и перекрытия каналов проникновения;
</w:t>
      </w:r>
      <w:r>
        <w:br/>
      </w:r>
      <w:r>
        <w:rPr>
          <w:rFonts w:ascii="Times New Roman"/>
          <w:b w:val="false"/>
          <w:i w:val="false"/>
          <w:color w:val="000000"/>
          <w:sz w:val="28"/>
        </w:rPr>
        <w:t>
      подготовка, переподготовка и повышение квалификации специалистов по вопросам выявления и перекрытия каналов проникновения;
</w:t>
      </w:r>
      <w:r>
        <w:br/>
      </w:r>
      <w:r>
        <w:rPr>
          <w:rFonts w:ascii="Times New Roman"/>
          <w:b w:val="false"/>
          <w:i w:val="false"/>
          <w:color w:val="000000"/>
          <w:sz w:val="28"/>
        </w:rPr>
        <w:t>
      проведение совместных научных исследований по проблемам выявления и перекрытия каналов проникновения;
</w:t>
      </w:r>
      <w:r>
        <w:br/>
      </w:r>
      <w:r>
        <w:rPr>
          <w:rFonts w:ascii="Times New Roman"/>
          <w:b w:val="false"/>
          <w:i w:val="false"/>
          <w:color w:val="000000"/>
          <w:sz w:val="28"/>
        </w:rPr>
        <w:t>
      согласование позиций для участия в международных организациях и международных форумах по вопросам выявления и перекрытия каналов проникновения.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государств Сторон сотрудничают по основным направлениям, перечисленным в статье 4 настоящего Соглашения, в следующих формах:
</w:t>
      </w:r>
      <w:r>
        <w:br/>
      </w:r>
      <w:r>
        <w:rPr>
          <w:rFonts w:ascii="Times New Roman"/>
          <w:b w:val="false"/>
          <w:i w:val="false"/>
          <w:color w:val="000000"/>
          <w:sz w:val="28"/>
        </w:rPr>
        <w:t>
      выполнение запросов об оказании содействия (далее - запрос) в:
</w:t>
      </w:r>
      <w:r>
        <w:br/>
      </w:r>
      <w:r>
        <w:rPr>
          <w:rFonts w:ascii="Times New Roman"/>
          <w:b w:val="false"/>
          <w:i w:val="false"/>
          <w:color w:val="000000"/>
          <w:sz w:val="28"/>
        </w:rPr>
        <w:t>
      - проведении согласованных оперативно-розыскных мероприятий по выявлению и перекрытию каналов проникновения;
</w:t>
      </w:r>
      <w:r>
        <w:br/>
      </w:r>
      <w:r>
        <w:rPr>
          <w:rFonts w:ascii="Times New Roman"/>
          <w:b w:val="false"/>
          <w:i w:val="false"/>
          <w:color w:val="000000"/>
          <w:sz w:val="28"/>
        </w:rPr>
        <w:t>
      - розыске и задержании нарушителей;
</w:t>
      </w:r>
      <w:r>
        <w:br/>
      </w:r>
      <w:r>
        <w:rPr>
          <w:rFonts w:ascii="Times New Roman"/>
          <w:b w:val="false"/>
          <w:i w:val="false"/>
          <w:color w:val="000000"/>
          <w:sz w:val="28"/>
        </w:rPr>
        <w:t>
      - проведении иных мероприятий, представляющих взаимный интерес;
</w:t>
      </w:r>
      <w:r>
        <w:br/>
      </w:r>
      <w:r>
        <w:rPr>
          <w:rFonts w:ascii="Times New Roman"/>
          <w:b w:val="false"/>
          <w:i w:val="false"/>
          <w:color w:val="000000"/>
          <w:sz w:val="28"/>
        </w:rPr>
        <w:t>
      обмен информацией:
</w:t>
      </w:r>
      <w:r>
        <w:br/>
      </w:r>
      <w:r>
        <w:rPr>
          <w:rFonts w:ascii="Times New Roman"/>
          <w:b w:val="false"/>
          <w:i w:val="false"/>
          <w:color w:val="000000"/>
          <w:sz w:val="28"/>
        </w:rPr>
        <w:t>
      - об использовании каналов проникновения для совершения терроризма, сепаратизма и экстремизма на территориях государств Сторон;
</w:t>
      </w:r>
      <w:r>
        <w:br/>
      </w:r>
      <w:r>
        <w:rPr>
          <w:rFonts w:ascii="Times New Roman"/>
          <w:b w:val="false"/>
          <w:i w:val="false"/>
          <w:color w:val="000000"/>
          <w:sz w:val="28"/>
        </w:rPr>
        <w:t>
      - о лицах и организациях, подозреваемых в причастности к использованию каналов проникновения;
</w:t>
      </w:r>
      <w:r>
        <w:br/>
      </w:r>
      <w:r>
        <w:rPr>
          <w:rFonts w:ascii="Times New Roman"/>
          <w:b w:val="false"/>
          <w:i w:val="false"/>
          <w:color w:val="000000"/>
          <w:sz w:val="28"/>
        </w:rPr>
        <w:t>
      - о конкретных фактах и событиях, связанных с использованием нарушителями каналов проникновения на территории государств Сторон;
</w:t>
      </w:r>
      <w:r>
        <w:br/>
      </w:r>
      <w:r>
        <w:rPr>
          <w:rFonts w:ascii="Times New Roman"/>
          <w:b w:val="false"/>
          <w:i w:val="false"/>
          <w:color w:val="000000"/>
          <w:sz w:val="28"/>
        </w:rPr>
        <w:t>
      - об имевших место или предполагаемых контактах между отдельными лицами и преступными группами, использующими каналы проникновения;
</w:t>
      </w:r>
      <w:r>
        <w:br/>
      </w:r>
      <w:r>
        <w:rPr>
          <w:rFonts w:ascii="Times New Roman"/>
          <w:b w:val="false"/>
          <w:i w:val="false"/>
          <w:color w:val="000000"/>
          <w:sz w:val="28"/>
        </w:rPr>
        <w:t>
      - о формах и методах деятельности организаций и отдельных лиц по использованию каналов проникновения;
</w:t>
      </w:r>
      <w:r>
        <w:br/>
      </w:r>
      <w:r>
        <w:rPr>
          <w:rFonts w:ascii="Times New Roman"/>
          <w:b w:val="false"/>
          <w:i w:val="false"/>
          <w:color w:val="000000"/>
          <w:sz w:val="28"/>
        </w:rPr>
        <w:t>
      - о каналах проникновения, используемых нарушителями;
</w:t>
      </w:r>
      <w:r>
        <w:br/>
      </w:r>
      <w:r>
        <w:rPr>
          <w:rFonts w:ascii="Times New Roman"/>
          <w:b w:val="false"/>
          <w:i w:val="false"/>
          <w:color w:val="000000"/>
          <w:sz w:val="28"/>
        </w:rPr>
        <w:t>
      - об источниках финансирования каналов проникновения;
</w:t>
      </w:r>
      <w:r>
        <w:br/>
      </w:r>
      <w:r>
        <w:rPr>
          <w:rFonts w:ascii="Times New Roman"/>
          <w:b w:val="false"/>
          <w:i w:val="false"/>
          <w:color w:val="000000"/>
          <w:sz w:val="28"/>
        </w:rPr>
        <w:t>
      - о формах и методах выявления и перекрытия каналов проникновения;
</w:t>
      </w:r>
      <w:r>
        <w:br/>
      </w:r>
      <w:r>
        <w:rPr>
          <w:rFonts w:ascii="Times New Roman"/>
          <w:b w:val="false"/>
          <w:i w:val="false"/>
          <w:color w:val="000000"/>
          <w:sz w:val="28"/>
        </w:rPr>
        <w:t>
      направление в банк данных Региональной антитеррористической структуры Шанхайской организации сотрудничества информации по вопросам выявления и перекрытия каналов проникновения;
</w:t>
      </w:r>
      <w:r>
        <w:br/>
      </w:r>
      <w:r>
        <w:rPr>
          <w:rFonts w:ascii="Times New Roman"/>
          <w:b w:val="false"/>
          <w:i w:val="false"/>
          <w:color w:val="000000"/>
          <w:sz w:val="28"/>
        </w:rPr>
        <w:t>
      обмен образцами документов, дающих право на пересечение границ государств Сторон, и предоставление информации об изменении форм и требований к документам для въезда, пребывания и выезда с территорий государств Сторон;
</w:t>
      </w:r>
      <w:r>
        <w:br/>
      </w:r>
      <w:r>
        <w:rPr>
          <w:rFonts w:ascii="Times New Roman"/>
          <w:b w:val="false"/>
          <w:i w:val="false"/>
          <w:color w:val="000000"/>
          <w:sz w:val="28"/>
        </w:rPr>
        <w:t>
      обмен опытом работы, в том числе путем проведения совещаний, конференций и семинаров;
</w:t>
      </w:r>
      <w:r>
        <w:br/>
      </w:r>
      <w:r>
        <w:rPr>
          <w:rFonts w:ascii="Times New Roman"/>
          <w:b w:val="false"/>
          <w:i w:val="false"/>
          <w:color w:val="000000"/>
          <w:sz w:val="28"/>
        </w:rPr>
        <w:t>
      обмен законодательными и иными нормативными правовыми актами, материалами по вопросам выявления и перекрытия каналов проникновения.
</w:t>
      </w:r>
      <w:r>
        <w:br/>
      </w:r>
      <w:r>
        <w:rPr>
          <w:rFonts w:ascii="Times New Roman"/>
          <w:b w:val="false"/>
          <w:i w:val="false"/>
          <w:color w:val="000000"/>
          <w:sz w:val="28"/>
        </w:rPr>
        <w:t>
      Компетентные органы государств Сторон могут определять иные взаимоприемлемые формы сотрудничества.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Взаимодействие между компетентными органами государств Сторон в рамках настоящего Соглашения осуществляется в двустороннем и многостороннем форматах на основании запроса, а также путем информирования по инициативе компетентного органа одного из государств Сторон.
</w:t>
      </w:r>
      <w:r>
        <w:br/>
      </w:r>
      <w:r>
        <w:rPr>
          <w:rFonts w:ascii="Times New Roman"/>
          <w:b w:val="false"/>
          <w:i w:val="false"/>
          <w:color w:val="000000"/>
          <w:sz w:val="28"/>
        </w:rPr>
        <w:t>
      Запрос или информация направляются в письменной форме. В безотлагательных случаях запрос или информация могут передаваться устно, но не позднее чем через семьдесят два часа они должны быть продублированы письменно, при необходимости с использованием технических средств передачи текста.
</w:t>
      </w:r>
      <w:r>
        <w:br/>
      </w:r>
      <w:r>
        <w:rPr>
          <w:rFonts w:ascii="Times New Roman"/>
          <w:b w:val="false"/>
          <w:i w:val="false"/>
          <w:color w:val="000000"/>
          <w:sz w:val="28"/>
        </w:rPr>
        <w:t>
      В случае возникновения сомнений в подлинности запроса или информации либо их содержания, может быть запрошено дополнительное подтверждение или разъяснение указанных документов.
</w:t>
      </w:r>
      <w:r>
        <w:br/>
      </w:r>
      <w:r>
        <w:rPr>
          <w:rFonts w:ascii="Times New Roman"/>
          <w:b w:val="false"/>
          <w:i w:val="false"/>
          <w:color w:val="000000"/>
          <w:sz w:val="28"/>
        </w:rPr>
        <w:t>
      Запрос должен содержать:
</w:t>
      </w:r>
      <w:r>
        <w:br/>
      </w:r>
      <w:r>
        <w:rPr>
          <w:rFonts w:ascii="Times New Roman"/>
          <w:b w:val="false"/>
          <w:i w:val="false"/>
          <w:color w:val="000000"/>
          <w:sz w:val="28"/>
        </w:rPr>
        <w:t>
      наименование запрашивающего и запрашиваемого компетентного органа;
</w:t>
      </w:r>
      <w:r>
        <w:br/>
      </w:r>
      <w:r>
        <w:rPr>
          <w:rFonts w:ascii="Times New Roman"/>
          <w:b w:val="false"/>
          <w:i w:val="false"/>
          <w:color w:val="000000"/>
          <w:sz w:val="28"/>
        </w:rPr>
        <w:t>
      цели и обоснования запроса;
</w:t>
      </w:r>
      <w:r>
        <w:br/>
      </w:r>
      <w:r>
        <w:rPr>
          <w:rFonts w:ascii="Times New Roman"/>
          <w:b w:val="false"/>
          <w:i w:val="false"/>
          <w:color w:val="000000"/>
          <w:sz w:val="28"/>
        </w:rPr>
        <w:t>
      описание содержания запрашиваемого содействия;
</w:t>
      </w:r>
      <w:r>
        <w:br/>
      </w:r>
      <w:r>
        <w:rPr>
          <w:rFonts w:ascii="Times New Roman"/>
          <w:b w:val="false"/>
          <w:i w:val="false"/>
          <w:color w:val="000000"/>
          <w:sz w:val="28"/>
        </w:rPr>
        <w:t>
      другую информацию, которая может быть полезна для своевременного и надлежащего исполнения запроса;
</w:t>
      </w:r>
      <w:r>
        <w:br/>
      </w:r>
      <w:r>
        <w:rPr>
          <w:rFonts w:ascii="Times New Roman"/>
          <w:b w:val="false"/>
          <w:i w:val="false"/>
          <w:color w:val="000000"/>
          <w:sz w:val="28"/>
        </w:rPr>
        <w:t>
      указание степени его закрытости, если это необходимо.
</w:t>
      </w:r>
      <w:r>
        <w:br/>
      </w:r>
      <w:r>
        <w:rPr>
          <w:rFonts w:ascii="Times New Roman"/>
          <w:b w:val="false"/>
          <w:i w:val="false"/>
          <w:color w:val="000000"/>
          <w:sz w:val="28"/>
        </w:rPr>
        <w:t>
      Запрос или информация, переданные в письменной форме, подписываются руководителем направляющего компетентного органа или его заместителями, и (или) удостоверяются гербовой печатью этого компетентного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Запрашиваемый компетентный орган принимает все необходимые меры для обеспечения быстрого и возможно более полного исполнения запроса и в срок, не превышающий тридцати суток со дня его поступления, информирует запрашивающий компетентный орган о результатах его рассмотрения.
</w:t>
      </w:r>
      <w:r>
        <w:br/>
      </w:r>
      <w:r>
        <w:rPr>
          <w:rFonts w:ascii="Times New Roman"/>
          <w:b w:val="false"/>
          <w:i w:val="false"/>
          <w:color w:val="000000"/>
          <w:sz w:val="28"/>
        </w:rPr>
        <w:t>
      Запрашивающий компетентный орган незамедлительно уведомляется об обстоятельствах, препятствующих исполнению запроса или существенно задерживающих его исполнение.
</w:t>
      </w:r>
      <w:r>
        <w:br/>
      </w:r>
      <w:r>
        <w:rPr>
          <w:rFonts w:ascii="Times New Roman"/>
          <w:b w:val="false"/>
          <w:i w:val="false"/>
          <w:color w:val="000000"/>
          <w:sz w:val="28"/>
        </w:rPr>
        <w:t>
      Если исполнение запроса не входит в компетенцию запрашиваемого компетентного органа, то он передает запрос другому компетентному органу своего государства, компетентному его исполнить, и незамедлительно уведомляет об этом запрашивающий компетентный орган.
</w:t>
      </w:r>
      <w:r>
        <w:br/>
      </w:r>
      <w:r>
        <w:rPr>
          <w:rFonts w:ascii="Times New Roman"/>
          <w:b w:val="false"/>
          <w:i w:val="false"/>
          <w:color w:val="000000"/>
          <w:sz w:val="28"/>
        </w:rPr>
        <w:t>
      Запрашиваемый компетентный орган может запросить дополнительные сведения, необходимые, по его мнению, для исполнения запроса.
</w:t>
      </w:r>
      <w:r>
        <w:br/>
      </w:r>
      <w:r>
        <w:rPr>
          <w:rFonts w:ascii="Times New Roman"/>
          <w:b w:val="false"/>
          <w:i w:val="false"/>
          <w:color w:val="000000"/>
          <w:sz w:val="28"/>
        </w:rPr>
        <w:t>
      При исполнении запроса применяется законодательство государства запрашиваемой Стороны. По просьбе запрашивающего компетентного органа может быть применено законодательство государства запрашивающей Стороны, если это не противоречит законодательству или международным обязательствам государства запрашиваемой Стороны.
</w:t>
      </w:r>
      <w:r>
        <w:br/>
      </w:r>
      <w:r>
        <w:rPr>
          <w:rFonts w:ascii="Times New Roman"/>
          <w:b w:val="false"/>
          <w:i w:val="false"/>
          <w:color w:val="000000"/>
          <w:sz w:val="28"/>
        </w:rPr>
        <w:t>
      Запрашиваемый компетентный орган может разрешить представителям запрашивающего компетентного органа присутствовать при исполнении запроса на территории своего государства, если это не противоречит законодательству государства его Стороны.
</w:t>
      </w:r>
      <w:r>
        <w:br/>
      </w:r>
      <w:r>
        <w:rPr>
          <w:rFonts w:ascii="Times New Roman"/>
          <w:b w:val="false"/>
          <w:i w:val="false"/>
          <w:color w:val="000000"/>
          <w:sz w:val="28"/>
        </w:rPr>
        <w:t>
      Исполнение запроса может быть отложено или в его исполнении может быть отказано полностью или частично, если запрашиваемый компетентный орган полагает, что его исполнение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государства запрашиваемой Стороны.
</w:t>
      </w:r>
      <w:r>
        <w:br/>
      </w:r>
      <w:r>
        <w:rPr>
          <w:rFonts w:ascii="Times New Roman"/>
          <w:b w:val="false"/>
          <w:i w:val="false"/>
          <w:color w:val="000000"/>
          <w:sz w:val="28"/>
        </w:rPr>
        <w:t>
      Если в соответствии с абзацами 6 или 7 настоящей статьи полностью или частично отказывается в исполнении запроса, или его исполнение откладывается, об этом в письменной форме уведомляется запрашивающий компетентный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
</w:t>
      </w:r>
      <w:r>
        <w:br/>
      </w:r>
      <w:r>
        <w:rPr>
          <w:rFonts w:ascii="Times New Roman"/>
          <w:b w:val="false"/>
          <w:i w:val="false"/>
          <w:color w:val="000000"/>
          <w:sz w:val="28"/>
        </w:rPr>
        <w:t>
      Информация или результаты исполнения запроса, полученные на основании настоящего Соглашения, без письменного согласия предоставившей их Стороны не могут быть использованы в иных целях, кроме тех, в соответствии с которыми они запрашивались или были предоставлены.
</w:t>
      </w:r>
      <w:r>
        <w:br/>
      </w:r>
      <w:r>
        <w:rPr>
          <w:rFonts w:ascii="Times New Roman"/>
          <w:b w:val="false"/>
          <w:i w:val="false"/>
          <w:color w:val="000000"/>
          <w:sz w:val="28"/>
        </w:rPr>
        <w:t>
      Информация и документы, полученные одной Стороной на основании настоящего Соглашения от другой Стороны, без предварительного письменного согласия Стороны, их предоставившей, не подлежат передаче третьей стороне.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самостоятельно несут расходы, связанные с исполнением настоящего Соглашения на территории своих государств, если в каждом конкретном случае не будет согласован иной порядок.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анализа и оценки результатов сотрудничества в рамках настоящего Соглашения, а также выработки путей его совершенствования Стороны могут проводить консультации и совещания.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будут разрешать спорные вопросы, которые могут возникнуть в связи с толкованием или применением положений настоящего Соглашения, путем консультаций и переговоров.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осуществлении сотрудничества в рамках настоящего Соглашения Стороны используют в качестве рабочих русский и китайский языки.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с согласия Сторон могут вноситься изменения, путем заключения протоколов, которые вступают в силу в порядке, установленном статьей 15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на тридцатый день со дня получения депозитарием четвертого уведомления в письменной форме о выполнении Сторонами внутригосударственных процедур, необходимых для вступления в силу настоящего Соглашения.
</w:t>
      </w:r>
      <w:r>
        <w:br/>
      </w:r>
      <w:r>
        <w:rPr>
          <w:rFonts w:ascii="Times New Roman"/>
          <w:b w:val="false"/>
          <w:i w:val="false"/>
          <w:color w:val="000000"/>
          <w:sz w:val="28"/>
        </w:rPr>
        <w:t>
      Депозитарием настоящего Соглашения является Секретариат Шанхайской организации сотрудничества, который в течение пятнадцати дней со дня подписания настоящего Соглашения направляет Сторонам его заверенные копии.
</w:t>
      </w:r>
      <w:r>
        <w:br/>
      </w:r>
      <w:r>
        <w:rPr>
          <w:rFonts w:ascii="Times New Roman"/>
          <w:b w:val="false"/>
          <w:i w:val="false"/>
          <w:color w:val="000000"/>
          <w:sz w:val="28"/>
        </w:rPr>
        <w:t>
      Депозитарий в течение пятнадцати дней со дня получения уведомления от Стороны о ее компетентных органах, ответственных за реализацию настоящего Соглашения, сообщает об этом другим Сторонам.
</w:t>
      </w:r>
      <w:r>
        <w:br/>
      </w:r>
      <w:r>
        <w:rPr>
          <w:rFonts w:ascii="Times New Roman"/>
          <w:b w:val="false"/>
          <w:i w:val="false"/>
          <w:color w:val="000000"/>
          <w:sz w:val="28"/>
        </w:rPr>
        <w:t>
      Настоящее Соглашение открыто для присоединения государств, являющихся участниками 
</w:t>
      </w:r>
      <w:r>
        <w:rPr>
          <w:rFonts w:ascii="Times New Roman"/>
          <w:b w:val="false"/>
          <w:i w:val="false"/>
          <w:color w:val="000000"/>
          <w:sz w:val="28"/>
        </w:rPr>
        <w:t xml:space="preserve"> Шанхайской конвенции </w:t>
      </w:r>
      <w:r>
        <w:rPr>
          <w:rFonts w:ascii="Times New Roman"/>
          <w:b w:val="false"/>
          <w:i w:val="false"/>
          <w:color w:val="000000"/>
          <w:sz w:val="28"/>
        </w:rPr>
        <w:t>
 о борьбе с терроризмом, сепаратизмом и экстремизмом от 15 июня 2001 года. Для присоединившегося государства настоящее Соглашение вступает в силу на тридцатый день со дня получения депозитарием документа о его присоединении.
</w:t>
      </w:r>
      <w:r>
        <w:br/>
      </w:r>
      <w:r>
        <w:rPr>
          <w:rFonts w:ascii="Times New Roman"/>
          <w:b w:val="false"/>
          <w:i w:val="false"/>
          <w:color w:val="000000"/>
          <w:sz w:val="28"/>
        </w:rPr>
        <w:t>
      Настоящее Соглашение остается в силе в отношении любой из Сторон, пока ее государство является участником Шанхайской конвенции о борьбе с терроризмом, сепаратизмом и экстремизмом от 15 июня 2001 года.
</w:t>
      </w:r>
    </w:p>
    <w:p>
      <w:pPr>
        <w:spacing w:after="0"/>
        <w:ind w:left="0"/>
        <w:jc w:val="both"/>
      </w:pPr>
      <w:r>
        <w:rPr>
          <w:rFonts w:ascii="Times New Roman"/>
          <w:b w:val="false"/>
          <w:i w:val="false"/>
          <w:color w:val="000000"/>
          <w:sz w:val="28"/>
        </w:rPr>
        <w:t>
      Совершено в городе Шанхае 15 июня 2006 года в одном подлинном экземпляре на русском и китайском языках, причем оба текста имеют одинаковую силу.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Китайской Народной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Настоящим удостоверяю, что данный текст является аутентичным переводом с русского языка на государственный язык с заверенной копии Соглашения о сотрудничестве в области выявления и перекрытия каналов проникновения на территории государств-членов Шанхайской организации сотрудничества лиц, причастных к террористической, сепаратисткой и экстремисткой деятельности, совершенного в городе Шанхае 15 июня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Департамента кадров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Комитета национальной безопасности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