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06bf1" w14:textId="d206b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реорганизации Дипломатической миссии Республики Казахстан в Грузии"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июня 2007 года N 474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реорганизации Дипломатической миссии Республики Казахстан в Грузии".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реорганизации Дипломатической 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в Грузии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укрепления дипломатических отношений Республики Казахстан с Грузией 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Дипломатическую миссию Республики Казахстан в Грузии путем преобразования в Посольство Республики Казахстан в Грузии.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принять необходимые меры, вытекающие из настоящего Указа.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