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00b0" w14:textId="8990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сентября 2003 года N 918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2007 года N 482. Утратило силу постановлением Правительства Республики Казахстан от 19 декабря 2015 года № 1021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постановлением Правительства РК от 19.12.2015 </w:t>
      </w:r>
      <w:r>
        <w:rPr>
          <w:rFonts w:ascii="Times New Roman"/>
          <w:b w:val="false"/>
          <w:i w:val="false"/>
          <w:color w:val="ff0000"/>
          <w:sz w:val="28"/>
        </w:rPr>
        <w:t>№ 1021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сентября 2003 года N 918 "Об утверждении размера льготной цены на земельные участки сельскохозяйственного назначения по административно-территориальным единицам" (САПП Республики Казахстан, 2003 г., N 37, ст. 373)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цифры "75" заменить цифрами "50".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