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2a5bb" w14:textId="052a5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изменения в постановление Правительства Республики Казахстан от 26 февраля 2007 года N 142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июня 2007 года N 489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26 февраля 2007 года N 142 "Об утверждении лимитов вылова рыбы и других водных животных в рыбохозяйственных водоемах на 2007 год" следующие дополнения и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лимиты вылова рыбы </w:t>
      </w:r>
      <w:r>
        <w:rPr>
          <w:rFonts w:ascii="Times New Roman"/>
          <w:b w:val="false"/>
          <w:i w:val="false"/>
          <w:color w:val="000000"/>
          <w:sz w:val="28"/>
        </w:rPr>
        <w:t>
 и других водных животных в рыбохозяйственных водоемах на 2007 год, утвержденные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Урало-Каспийский бассейн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3"/>
        <w:gridCol w:w="1453"/>
        <w:gridCol w:w="2033"/>
        <w:gridCol w:w="1433"/>
        <w:gridCol w:w="2233"/>
        <w:gridCol w:w="1773"/>
        <w:gridCol w:w="1673"/>
      </w:tblGrid>
      <w:tr>
        <w:trPr>
          <w:trHeight w:val="90" w:hRule="atLeast"/>
        </w:trPr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Лимиты вылова рыбы и других водных животных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рыбохозяйственных водоемах (в тоннах)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устьевое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Урал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Кигаш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устьевое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 реки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Кигаш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море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</w:tr>
      <w:tr>
        <w:trPr>
          <w:trHeight w:val="9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Осетровые,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166,5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16,0***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182,5
</w:t>
            </w:r>
          </w:p>
        </w:tc>
      </w:tr>
      <w:tr>
        <w:trPr>
          <w:trHeight w:val="9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Белуга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42,8
</w:t>
            </w:r>
          </w:p>
        </w:tc>
      </w:tr>
      <w:tr>
        <w:trPr>
          <w:trHeight w:val="9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Севрюга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89,7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96,2
</w:t>
            </w:r>
          </w:p>
        </w:tc>
      </w:tr>
      <w:tr>
        <w:trPr>
          <w:trHeight w:val="9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осетр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40,5
</w:t>
            </w:r>
          </w:p>
        </w:tc>
      </w:tr>
      <w:tr>
        <w:trPr>
          <w:trHeight w:val="9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Персидский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осетр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</w:tr>
      <w:tr>
        <w:trPr>
          <w:trHeight w:val="9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1,0***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</w:tr>
      <w:tr>
        <w:trPr>
          <w:trHeight w:val="9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Вобла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
</w:t>
            </w:r>
          </w:p>
        </w:tc>
      </w:tr>
      <w:tr>
        <w:trPr>
          <w:trHeight w:val="9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14235
</w:t>
            </w:r>
          </w:p>
        </w:tc>
      </w:tr>
      <w:tr>
        <w:trPr>
          <w:trHeight w:val="9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
</w:t>
            </w:r>
          </w:p>
        </w:tc>
      </w:tr>
      <w:tr>
        <w:trPr>
          <w:trHeight w:val="9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
</w:t>
            </w:r>
          </w:p>
        </w:tc>
      </w:tr>
      <w:tr>
        <w:trPr>
          <w:trHeight w:val="9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
</w:t>
            </w:r>
          </w:p>
        </w:tc>
      </w:tr>
      <w:tr>
        <w:trPr>
          <w:trHeight w:val="9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Жерех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
</w:t>
            </w:r>
          </w:p>
        </w:tc>
      </w:tr>
      <w:tr>
        <w:trPr>
          <w:trHeight w:val="9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
</w:t>
            </w:r>
          </w:p>
        </w:tc>
      </w:tr>
      <w:tr>
        <w:trPr>
          <w:trHeight w:val="9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
</w:t>
            </w:r>
          </w:p>
        </w:tc>
      </w:tr>
      <w:tr>
        <w:trPr>
          <w:trHeight w:val="9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туводные 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култучные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
</w:t>
            </w:r>
          </w:p>
        </w:tc>
      </w:tr>
      <w:tr>
        <w:trPr>
          <w:trHeight w:val="9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Кильки,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том числе: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
</w:t>
            </w:r>
          </w:p>
        </w:tc>
      </w:tr>
      <w:tr>
        <w:trPr>
          <w:trHeight w:val="9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Анчоусовидная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
</w:t>
            </w:r>
          </w:p>
        </w:tc>
      </w:tr>
      <w:tr>
        <w:trPr>
          <w:trHeight w:val="9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Большеглазая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</w:tr>
      <w:tr>
        <w:trPr>
          <w:trHeight w:val="9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Обыкновенная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
</w:t>
            </w:r>
          </w:p>
        </w:tc>
      </w:tr>
      <w:tr>
        <w:trPr>
          <w:trHeight w:val="9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Сельди,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том числе: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
</w:t>
            </w:r>
          </w:p>
        </w:tc>
      </w:tr>
      <w:tr>
        <w:trPr>
          <w:trHeight w:val="9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Долгинская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
</w:t>
            </w:r>
          </w:p>
        </w:tc>
      </w:tr>
      <w:tr>
        <w:trPr>
          <w:trHeight w:val="9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пузанок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
</w:t>
            </w:r>
          </w:p>
        </w:tc>
      </w:tr>
      <w:tr>
        <w:trPr>
          <w:trHeight w:val="9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Большеглазый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пузанок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
</w:t>
            </w:r>
          </w:p>
        </w:tc>
      </w:tr>
      <w:tr>
        <w:trPr>
          <w:trHeight w:val="9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Кефаль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
</w:t>
            </w:r>
          </w:p>
        </w:tc>
      </w:tr>
      <w:tr>
        <w:trPr>
          <w:trHeight w:val="9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6816,5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13466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32067,5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"Кызылординская область"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Кызылординская область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3"/>
        <w:gridCol w:w="1473"/>
        <w:gridCol w:w="1353"/>
        <w:gridCol w:w="1033"/>
        <w:gridCol w:w="1293"/>
        <w:gridCol w:w="1113"/>
        <w:gridCol w:w="1273"/>
        <w:gridCol w:w="1833"/>
        <w:gridCol w:w="1373"/>
      </w:tblGrid>
      <w:tr>
        <w:trPr>
          <w:trHeight w:val="90" w:hRule="atLeast"/>
        </w:trPr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зан)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язь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лобик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перка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
</w:t>
            </w:r>
          </w:p>
        </w:tc>
      </w:tr>
      <w:tr>
        <w:trPr>
          <w:trHeight w:val="9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</w:tr>
      <w:tr>
        <w:trPr>
          <w:trHeight w:val="9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ральская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7,13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6,51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8,06
</w:t>
            </w:r>
          </w:p>
        </w:tc>
      </w:tr>
      <w:tr>
        <w:trPr>
          <w:trHeight w:val="9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Теликуль-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Нансай-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Жанадарь-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Караузяк-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
</w:t>
            </w:r>
          </w:p>
        </w:tc>
      </w:tr>
      <w:tr>
        <w:trPr>
          <w:trHeight w:val="9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Куандарь-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21,9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35,7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
</w:t>
            </w:r>
          </w:p>
        </w:tc>
      </w:tr>
      <w:tr>
        <w:trPr>
          <w:trHeight w:val="9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Камышлы-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Акшатау-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Тущи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924,5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80,13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221,3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178,11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26,46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1233"/>
        <w:gridCol w:w="1133"/>
        <w:gridCol w:w="1133"/>
        <w:gridCol w:w="1593"/>
        <w:gridCol w:w="1073"/>
        <w:gridCol w:w="1253"/>
      </w:tblGrid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чехонь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жерех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-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29,7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"*** распределение квот вылова осетровых в море и шип в реке Урал для проведения научных исследований производится уполномоченным органом в разрезе каждой научной темы.".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