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2ffb" w14:textId="1832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июля 2002 года № 818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июля 2007 года № 612. Утратило силу постановлением Правительства Республики Казахстан от 29 сентября 2016 года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июля 2002 года N 818 "О создании Межведомственного координационного совета по реализации проекта управления водными ресурсами и восстановления земель" следующие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Межведомственного координационного совета по реализации проекта управления водными ресурсами и восстановления земель: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Есимова - Министра сельского хозяйства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Ахметжана Смагуловича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Ергожина - вице-министра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Даулета Едиловича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Кусаинова - вице-министра экономики и бюджетного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Марата Апсеметовича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Бралиева - вице-министра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Альжана Хамидулаевича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состава: Умбетова Серика Абикеновича, Арифханова Айдара Абдразаховича, Бекжанова Жамбула Лесбековича, Коржову Наталью Артемовну.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