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acea2" w14:textId="1dace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распределения средств на финансирование оценки и экспертизы концессионных проектов на 2007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июля 2007 года N 616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34 </w:t>
      </w:r>
      <w:r>
        <w:rPr>
          <w:rFonts w:ascii="Times New Roman"/>
          <w:b w:val="false"/>
          <w:i w:val="false"/>
          <w:color w:val="000000"/>
          <w:sz w:val="28"/>
        </w:rPr>
        <w:t>Бюджетного кодекса Республики Казахстан от 24 апреля 2004 года 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ноября 2006 года N 1127 "Об утверждении перечня объектов, предлагаемых к передаче в концессию на среднесрочный период (на 2007-2009 годы)"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распределение средств на финансирование оценки и экспертизы концессионных проектов, предусмотренных в республиканском бюджете на 2007 год по программе 006 "Оценка и экспертиза концессионных проектов", согласно приложению к настоящему постановлению.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к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июля 2007 года N 616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Приложение с изменением, внесенным постановлением Правительства Республики Казахстан от 28 декабря 2007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1330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Распределение средств на финансирование оценки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экспертизы концессионных проектов на 2007 год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7193"/>
        <w:gridCol w:w="4973"/>
      </w:tblGrid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объекта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концессии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концессионных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тенге)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Железнодорожный участок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"Мангышлак - Баутино"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29 880,0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Железнодорожный участок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"Ералиево - Курык"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29 880,0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Электрофикация железнодорожного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участка "Макат - Кандыагаш"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29 880,0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Железнодорожный участок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"Коргас - Жетиген"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29 880,0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энергетики и минеральных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Газотурбинная электростанция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Кандыагаше 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2 640,0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Объекты инфраструктурного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интегрированного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нефтехимического комплекса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области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250 357,0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 -   постановлением Правительства РК от 28 декабря 2007 года 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1330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.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 Итого: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372 517,0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