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b52a" w14:textId="d0bb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2007 года N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из резерва Правительства Республики Казахстан, предусмотренного в республиканском бюджете на 2007 год на неотложные затраты, на проведение внеочередных выборов депутатов Мажилиса Парламента Республики Казахстан четвертого созыва, следующим государственным органам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Центральной избирательной комиссии Республики Казахстан - 271500,0 (двести семьдесят один миллион пятьсот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Министерству иностранных дел Республики Казахстан - 20992,0 (двадцать миллионов девятьсот девяносто две тысячи)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изменением, внесенным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