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ebe7" w14:textId="4f3e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энергоснабжения города Алматы и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2007 года N 660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Заголовок с изменением, внесенным постановлением Правительства РК от 23.10.2009 </w:t>
      </w:r>
      <w:r>
        <w:rPr>
          <w:rFonts w:ascii="Times New Roman"/>
          <w:b w:val="false"/>
          <w:i w:val="false"/>
          <w:color w:val="ff0000"/>
          <w:sz w:val="28"/>
        </w:rPr>
        <w:t>№ 1652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системы управления электрическими и тепловыми сетями города Алматы и Алматинской области, а также обеспечения его бесперебойного энергоснабжения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№ 1652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Согласиться с предложениями Министерства энергетики и минеральных ресурсов Республики Казахстан, акимов города Алматы и Алматинской области, акционерных обществ "Фонд национального благосостояния "Самрук-Казына" (далее - АО "Самрук-Казына") и "Алатау Жарық Компаниясы" (далее - Общество):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передаче в установленном законодательством порядке электрических сетей, находящихся в коммунальной собственности города Алматы и Алматинской области, в республиканскую собственность с последующей передачей в уставный капитал АО "Самрук-Казына" для дальнейшей последовательной передачи Обществу;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безвозмездной передаче Обществом 100 % пакета акций акционерного общества "Алматинские тепловые сети" в республиканскую собственность с последующей передачей в коммунальную собственность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№ 1652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Казахстан, Министерству экономики и бюджетного планирования Республики Казахстан, акимам города Алматы и Алматинской области, АО "Самрук-Казына" обеспечить в установленном законодательством порядке выполнение мероприятий, вытекающих из пункта 1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постановлением Правительства РК от 23.10.2009 </w:t>
      </w:r>
      <w:r>
        <w:rPr>
          <w:rFonts w:ascii="Times New Roman"/>
          <w:b w:val="false"/>
          <w:i w:val="false"/>
          <w:color w:val="000000"/>
          <w:sz w:val="28"/>
        </w:rPr>
        <w:t>№ 1652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Акиму города Алматы совместно с акционерным обществом "Алматинские тепловые сети" разработать и утвердить план мероприятий по восстановлению и модернизации сооружений акционерного общества "Алматинские тепловые сети" (далее - План мероприятий) и представить заинтересованным государственным органам предложения по привлечению инвестиций для его реализации.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энергетики и минеральных ресурсов Республики Казахстан совместно с акимом города Алматы в установленном законодательством порядке обеспечить ежегодное представление в Министерство экономики и бюджетного планирования Республики Казахстан предложений по выделению целевых трансфертов на развитие для реализации бюджетных инвестиционных проектов, связанных с выполнением Плана мероприятий.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