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dd3f" w14:textId="1fd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мая 2005 года N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2007 года N 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2005 года N 486 "О заключении Соглашения между Правительством Республики Казахстан и Правительством Азербайджанской Республики о производственной и научно-технической кооперации предприятий оборонных отраслей промышленности"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"заключении" заменить словом "подписании";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"вице-министра индустрии и торговли Республики Казахстан Смагулова Болата Советовича заключить" заменить словами "Министра индустрии и торговли Республики Казахстан Оразбакова Галыма Избасаровича подписать".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