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a929" w14:textId="c77a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октября 2000 года N 1577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N 702. Утратило силу постановлением Правительства Республики Казахстан от 30 сентября 2010 года N 992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30.09.2010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октября 2000 года N 1577 "О Почетном дипломе Президента Республики Казахстан за благотворительную и спонсорскую деятельность в культурной и гуманитарной сферах" (САПП Республики Казахстан, 2000 г., N 43, ст. 510)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 и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рассмотрению вопросов, связанных с награждением Почетным дипломом Президента Республики Казахстан за благотворительную и спонсорскую деятельность в культурной и гуманитарной сферах,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", информации и спорта" заменить словами "и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"в год", ", информации и спорта" заменить соответственно словами "в два года", "и информации".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