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1bdf" w14:textId="dc71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августа 2006 года N 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2007 года N 712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2007-2009 годы (второй этап),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"Перечень действующих и разрабатываемых государственных и отраслевых (секторальных) программ на 2007-2009 годы", утвержденный указанным постановлением,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5 "Перечень приоритетных бюджетных, инвестиционных проектов (программ) на 2007-2009 годы в разрезе действующих и разрабатываемых государственных и отраслевых (секторальных) программ", утвержденный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года N 712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822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Раздел 4. Перечень действующих и разрабатываемых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государственных и отраслевых (секторальных)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программ на 2007-2009 годы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83"/>
        <w:gridCol w:w="536"/>
        <w:gridCol w:w="987"/>
        <w:gridCol w:w="1019"/>
        <w:gridCol w:w="2960"/>
        <w:gridCol w:w="1087"/>
        <w:gridCol w:w="1580"/>
        <w:gridCol w:w="1177"/>
        <w:gridCol w:w="1242"/>
        <w:gridCol w:w="1188"/>
        <w:gridCol w:w="1129"/>
      </w:tblGrid>
      <w:tr>
        <w:trPr>
          <w:trHeight w:val="855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Администрация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(101)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Национальная комиссия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семьи и гендерной политике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Президенте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(104)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секре-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1532 дсп)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действующие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Шелко-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пути, сох-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емственное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витие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наследия тюр-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коязычных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дарств,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февраля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3859,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344)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2996,3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884,5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сооте-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Отрара"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1009)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58,8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1161)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этничес-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межкон-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593)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и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1153)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п.7.3.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1025)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3961,5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6991,4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4428,3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1140,8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2415,1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2415,1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3217,6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3217,6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Казахстан (205)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230)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26783,6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туризма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20637,4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30635,4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15987,7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52932,4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57419,0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52932,4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52932,4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240)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тупностью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1355)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2321,3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61-22.74)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Стратегией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2936,9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2763,9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752,2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(202)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марта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451)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5561,7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8697,6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6061,7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7593,4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8697,6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5561,7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8697,6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5561,7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8697,6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(212)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838)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градарства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виноделия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до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1621)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"Питьевые воды"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2002-2010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7878,2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13936,4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и исче-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диких копытных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сайгаков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267)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6610,9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первоочередных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по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63672,2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73053,3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123131,2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990)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птичьего гриппа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801)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водосбережению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разделом 3.2.3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разделом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963)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биотоплива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пунктом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99210,9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124181,2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173629,7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39218,7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87759,4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133853,5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14006,4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87759,4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133853,5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14006,4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населения Республики Казахстан (213)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1371)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17484,7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351670,0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412941,0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Астана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4567,8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353739,4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432063,7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4567,8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432063,7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4567,8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432063,7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4567,8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(215)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1227)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108904,4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131708,0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149557,0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19535,7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8487,2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"НМСК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судоходства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95949,5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214262,6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328008,8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351518,0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68207,2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130431,6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144568,8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154290,0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68207,2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130431,6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144568,8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154290,0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(217)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июня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536)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пунктом 2.3.1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N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10894,5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18172,5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19115,8 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11694,5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21072,3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22015,6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11694,5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21072,3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22015,6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10894,5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18172,5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19115,8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Республики Казахстан (220)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"Основные нап-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сокращению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меров теневой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N 969)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874)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ВКО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полиго-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927)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620)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августа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7126,5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12936,0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6079,0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1251,4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12936,0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6079,0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12936,0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6079,0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(221)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работе,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туры, правовому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1382)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патентной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653,7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боды вероиспове-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и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п.3 поручения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03-1746с)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ВС,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ССРО,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нотариальной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п.1.3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51-23-47)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нейшего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Д.К.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5328)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11001,6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4596,0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9394,4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11733,3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9321,5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11655,3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653,7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11001,6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(225)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октября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44907,2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66086,4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60058,1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38801,5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348)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200)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734)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"Дети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А.Р.Джаксыбекова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22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32-22.18)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ременных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для 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554)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экспортоориен-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мая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417)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"Грипп птиц: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изучение,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Посланием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ускоренной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модернизации"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февраля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нано-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нанотех-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п.4.2.2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609)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45913,1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74168,1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71019,0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45866,2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44935,1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72496,2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69532,7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45172,4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44935,1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72496,2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69532,7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45172,4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398,5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сентября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1050)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56664,0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47427,1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"Здоровый образ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905)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эпидемии СПИДа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1216)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кардиологи-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кардио-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102)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5844,6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6277,7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9840,4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53367,0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62866,6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54192,0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56603,9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56664,0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47427,1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56664,0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47427,1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6764,9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10817,0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6764,9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10817,0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ресурсов Республики Казахстан (231)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Каспийского моря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августа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843)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электроэнер-гетики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384)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сервации урано-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и ликви-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последст-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вий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урановых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1006)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ресурсной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минерально-сырьевого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страны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1449)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27552,5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31879,3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669)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2684,0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урановой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2008-2030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 - 2008-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п.83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п.317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3.2.4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атом-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531)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9423,2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8441,1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32430,2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35024,2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7525,3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31177,5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34424,2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7525,3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29177,5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32424,2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(233)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609)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25887,4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48717,2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54211,4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среднего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450)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нейшего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ничного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1061)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3988,4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1129)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1191)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адап-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некоторых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в переход-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период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вступле-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1259)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вижению 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рынки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п.23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п.95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различного 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начения"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274)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95664,2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110653,7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35164,5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37187,4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74087,4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102928,6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74087,4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102928,6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32551,2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36262,4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16121,4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16429,8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21262,4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Республики Казахстан (234)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"Охрана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1278)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тыниванием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Балхаш-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163)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альтернативных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Масимова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17-63/4536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поручению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нистрации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Джаксыбекова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А.Р. от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3392)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АУЗР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Указом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1241)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4174,8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5212,5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24531,0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5212,5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5212,5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(502)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(603)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1286)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почтово-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1077)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нера-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995)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6040,3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12074,0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884,0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838,9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статистике (606)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52,4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200,3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естественных монополий (203)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 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п.24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управлению земельными ресурсами (614)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геодезии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1340,3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экономической и коррупционной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преступностью (финансовая полиция) (618)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коррупцией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1686)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правонаруше-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1401)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регулированию и надзору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рынка и финансовых организаций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почта"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разви-тия 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1359)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Национальный Банк Республики Казахстан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либе-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рализации валют-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режима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Национальное космическое 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(601)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1513,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352)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954)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244-p)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10946,6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19167,8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Астаны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111)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169771,0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25562,3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336)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59493,9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108655,1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169771,0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25562,3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169771,0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25562,3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169771,0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25562,3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г.Алматы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1019)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26939,0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20749,9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28540,0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41679,9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26939,0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20749,9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26939,0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20749,9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26939,0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20749,9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Южно-Казахстанской области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"Оңтүстік"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895)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2970,5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ПРОГРАММАМ: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879925,4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1279657,6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1025143,3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715163,3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327455,9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554703,8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603335,8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428826,3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ОТРАСЛЕВЫМ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550417,7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722456,9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419774,4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285938,4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НАУЧНО-ТЕХНИЧЕСКИМ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2051,8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2033,1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398,5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программы: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879614,9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1259062,2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947049,4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652453,2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327456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549074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595595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550384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708015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349977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232263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научно-технические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1973,1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20595,4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78093,9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62710,1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5629,8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7741,3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8775,6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69797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научно-технические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503"/>
        <w:gridCol w:w="1628"/>
        <w:gridCol w:w="1608"/>
        <w:gridCol w:w="1717"/>
        <w:gridCol w:w="1416"/>
        <w:gridCol w:w="1838"/>
        <w:gridCol w:w="1735"/>
        <w:gridCol w:w="1858"/>
      </w:tblGrid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(млн. 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источники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194,6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13201,7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14252,3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15162,1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341,3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203,3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46,5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4434,3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4698,2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5007,4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0,0 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9501,7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4744,7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1,4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2916,4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3282,5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4327,2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6201,5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7243,6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14339,2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41617,8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31731,7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19483,1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10835,0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12926,0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15288,0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17917,0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33822,3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58780,1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54860,0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12186,0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86,3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12,7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15,9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16,4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39168,9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19650,0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21737,1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39625,1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43761,5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39168,9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39168,9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1725,7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11639,6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13840,8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15579,4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15491,7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949,9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965,1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50300,0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243,4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588,6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647,2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10794,0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7688,8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188,6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228,5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10982,6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7917,3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4102,0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3157,1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10982,6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10982,6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6809,0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17795,0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21976,0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75960,7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99613,5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111632,0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96153,0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36972,2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110374,9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57169,5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12723,1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48846,4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74284,9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93186,2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71157,6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27114,3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25328,6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18445,8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24995,4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36972,2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110374,9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57163,0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12703,1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75894,2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99568,8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111177,9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91544,0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110374,9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55965,5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12723,1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48846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74272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93170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27048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110375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55959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12703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454,1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действующих и разрабатываемых государственных и отраслевых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2007-2009 годы, требующий соблюдения режима секретности, приведен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соответствующем секретном приложении к настоящему постановлению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года N 712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822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Раздел 5. Перечень приоритетных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инвестиционных проектов (программ) на 2007-2009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разрезе действующих и разрабатываемых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 отраслевых (секторальных) программ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Перечень приоритетных республиканских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инвестиционных проектов (программ) на 2007-2009 годы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593"/>
        <w:gridCol w:w="1113"/>
        <w:gridCol w:w="1333"/>
        <w:gridCol w:w="1175"/>
        <w:gridCol w:w="1313"/>
        <w:gridCol w:w="1175"/>
        <w:gridCol w:w="1413"/>
        <w:gridCol w:w="1313"/>
        <w:gridCol w:w="117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 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 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2005-2010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2131658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1177658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детей-сирот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Алматы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6290049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3087869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2194363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1007817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реди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6609837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1976864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2806568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826405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363450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738478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1362885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1147885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библио-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Гумилева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машино-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факуль-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аграр-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Жангир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-хана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561188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2698355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1511159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Ж.Елебекова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плава-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М.Козыбаева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694777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284628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2062088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1272088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ско-турец-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Х.А.Ясави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566284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топлив-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2075651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1118253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68820280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22132139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23384793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23303348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апробация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609542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202951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215128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28872639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33083374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26974293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13"/>
        <w:gridCol w:w="1093"/>
        <w:gridCol w:w="1313"/>
        <w:gridCol w:w="1175"/>
        <w:gridCol w:w="1273"/>
        <w:gridCol w:w="1175"/>
        <w:gridCol w:w="1433"/>
        <w:gridCol w:w="1273"/>
        <w:gridCol w:w="11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Республики Казахстан на 2005-2010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6530700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6322287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5742566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3819066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на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7243700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3541745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3701955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4881091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1273109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коек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6940229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2700229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12844225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1170158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647928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6512294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4513845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10627608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3166911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3250920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4209777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13620545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14304280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9445622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593"/>
        <w:gridCol w:w="1233"/>
        <w:gridCol w:w="1333"/>
        <w:gridCol w:w="1253"/>
        <w:gridCol w:w="1333"/>
        <w:gridCol w:w="1253"/>
        <w:gridCol w:w="1413"/>
        <w:gridCol w:w="1253"/>
        <w:gridCol w:w="95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реабилитации инвалидов на 2006-2008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125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193397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159226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470171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593"/>
        <w:gridCol w:w="1233"/>
        <w:gridCol w:w="1273"/>
        <w:gridCol w:w="1233"/>
        <w:gridCol w:w="1273"/>
        <w:gridCol w:w="1233"/>
        <w:gridCol w:w="1393"/>
        <w:gridCol w:w="1233"/>
        <w:gridCol w:w="11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территорий на 2004-2010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2952101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1034546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528356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528356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593"/>
        <w:gridCol w:w="1233"/>
        <w:gridCol w:w="1313"/>
        <w:gridCol w:w="1253"/>
        <w:gridCol w:w="1313"/>
        <w:gridCol w:w="1253"/>
        <w:gridCol w:w="1393"/>
        <w:gridCol w:w="1253"/>
        <w:gridCol w:w="99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Комплексная программа "Здоровый образ жизни"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1999-2010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58467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593"/>
        <w:gridCol w:w="1233"/>
        <w:gridCol w:w="1313"/>
        <w:gridCol w:w="1273"/>
        <w:gridCol w:w="1333"/>
        <w:gridCol w:w="1253"/>
        <w:gridCol w:w="1433"/>
        <w:gridCol w:w="1253"/>
        <w:gridCol w:w="93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сферы культуры на 2006-2008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"Берель"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"Ыссык"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90431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13"/>
        <w:gridCol w:w="1173"/>
        <w:gridCol w:w="1373"/>
        <w:gridCol w:w="1293"/>
        <w:gridCol w:w="1333"/>
        <w:gridCol w:w="1333"/>
        <w:gridCol w:w="1393"/>
        <w:gridCol w:w="1273"/>
        <w:gridCol w:w="117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отрасли Республики Казахстан на 2006-2012 годы </w:t>
            </w:r>
          </w:p>
        </w:tc>
      </w:tr>
      <w:tr>
        <w:trPr>
          <w:trHeight w:val="51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Самару)-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32009793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11594194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10740872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6774727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Самару)-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"Карабутак-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Омск)-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Майкапшагай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(выход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83404492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2596257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5579617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14423794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57932824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Челябинск"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36123156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22959708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5826483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7336965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6658078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17981922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"Щучинск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26072097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1026140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6241000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10289957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Екатеринбург)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"Курты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Бурубайтал"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8962000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22831071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22618071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"Карабатан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25491397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9344496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11640710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4506191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"Бейнеу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37173800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14355292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22725108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Кигач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"Актобе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Астрахань)"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1176840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Бишкек)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16367775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14480775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"Таскескен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15284340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1312380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6886293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4816667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"Аксай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Чунджа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"Чунджа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Республики)"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7154130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2149130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55553216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51932349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3620867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4241714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1682392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2105521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(БАКАД)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85745100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79579986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59957632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79290302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93"/>
        <w:gridCol w:w="973"/>
        <w:gridCol w:w="1213"/>
        <w:gridCol w:w="1393"/>
        <w:gridCol w:w="1393"/>
        <w:gridCol w:w="1353"/>
        <w:gridCol w:w="1293"/>
        <w:gridCol w:w="1093"/>
        <w:gridCol w:w="10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формирования 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правительства"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и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налогооб-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"РНИОН"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771177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466716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"ИНИС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11044783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6320141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2589728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2134914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закупкам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"ТАИС"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1328996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1053279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таможня"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998961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407039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данных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1535546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490758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ронного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1827365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1633085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2912507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793824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833514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463825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143325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общедоступных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"электронным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"Government 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Government",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"Government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Consumer"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1313374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385874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ключей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2913245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467369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845876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949842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229842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467824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94993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шлюз "элект-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484422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3405556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1454900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1153856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управления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417212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"E-Agriculture"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2307201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345054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816526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625474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466447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168149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168149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7790812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7845363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4106902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466447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53"/>
        <w:gridCol w:w="1153"/>
        <w:gridCol w:w="1313"/>
        <w:gridCol w:w="1175"/>
        <w:gridCol w:w="1433"/>
        <w:gridCol w:w="1373"/>
        <w:gridCol w:w="1333"/>
        <w:gridCol w:w="1213"/>
        <w:gridCol w:w="111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в Республике Казахстан на 2005-2007 годы"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космодроме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28352800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12579400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4351020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4351020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7071360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"Ишим"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18404422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16404422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20755442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4851020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7071360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53"/>
        <w:gridCol w:w="1253"/>
        <w:gridCol w:w="1313"/>
        <w:gridCol w:w="1113"/>
        <w:gridCol w:w="1433"/>
        <w:gridCol w:w="1373"/>
        <w:gridCol w:w="1333"/>
        <w:gridCol w:w="1213"/>
        <w:gridCol w:w="111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530"/>
        <w:gridCol w:w="1221"/>
        <w:gridCol w:w="1262"/>
        <w:gridCol w:w="1162"/>
        <w:gridCol w:w="1423"/>
        <w:gridCol w:w="1403"/>
        <w:gridCol w:w="1201"/>
        <w:gridCol w:w="900"/>
        <w:gridCol w:w="1122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города Астаны на 2006-2010 годы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11898 545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4900000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2998545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8831433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5831433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легко-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2285615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444728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1325274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515613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11156707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3514158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33"/>
        <w:gridCol w:w="1333"/>
        <w:gridCol w:w="1313"/>
        <w:gridCol w:w="1293"/>
        <w:gridCol w:w="1373"/>
        <w:gridCol w:w="1373"/>
        <w:gridCol w:w="1293"/>
        <w:gridCol w:w="1033"/>
        <w:gridCol w:w="109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2003-2010 годы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2370218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432681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1437537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2869501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1226491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1726491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1437537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653"/>
        <w:gridCol w:w="1193"/>
        <w:gridCol w:w="1253"/>
        <w:gridCol w:w="1233"/>
        <w:gridCol w:w="1333"/>
        <w:gridCol w:w="1333"/>
        <w:gridCol w:w="1175"/>
        <w:gridCol w:w="1233"/>
        <w:gridCol w:w="117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и спорта на 2006-2008 годы в Республике Казахстан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15614002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5311237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5302765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лыжной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9346640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2653760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2992880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игр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4626166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6680834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7626166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14245645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12380834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"Питьевые воды"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2002-2010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5740652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2411675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1500304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1023749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Новоказалинска"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1035486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957297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1436878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962242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280439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645297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Иванов-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Макинка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Селетинское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Тургеньского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пуско-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76830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Коныртерек,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Егиндикудук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Бельагачского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733918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120396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Сайхин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Токрау-Балхаш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1469282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589456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529826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"Жайрем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(Тузкольский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3971751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2331751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Арало-Сарыбу-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(V 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Арало-Сарыбу-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673+03-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722+03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1849+79-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1943+79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590990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93481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453654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193654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веток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к ним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251750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Ветка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к ЖГВ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КП-2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Полуказарма,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Акмая Шиелий-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62348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Ветка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от ЖГВ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и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Екпинди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Волошинка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Тасты-Шуйско-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246438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(сегментация)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488114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238114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797636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5317586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6999313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4044961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3355500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53"/>
        <w:gridCol w:w="1253"/>
        <w:gridCol w:w="1313"/>
        <w:gridCol w:w="1175"/>
        <w:gridCol w:w="1433"/>
        <w:gridCol w:w="1373"/>
        <w:gridCol w:w="1333"/>
        <w:gridCol w:w="1213"/>
        <w:gridCol w:w="11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Приаралья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10691758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10231591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санитария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2117136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2097633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онно-насос-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станциями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 12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955731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755731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631603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33"/>
        <w:gridCol w:w="1273"/>
        <w:gridCol w:w="1313"/>
        <w:gridCol w:w="1093"/>
        <w:gridCol w:w="1473"/>
        <w:gridCol w:w="1273"/>
        <w:gridCol w:w="1313"/>
        <w:gridCol w:w="107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"Жасыл ел"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7626878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239654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3018386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2204680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2109912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кордона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кордона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кордонов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Устюртского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5-ти кордонов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Каркара-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парке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3018386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2204680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2109912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13"/>
        <w:gridCol w:w="1253"/>
        <w:gridCol w:w="1313"/>
        <w:gridCol w:w="1313"/>
        <w:gridCol w:w="1333"/>
        <w:gridCol w:w="1353"/>
        <w:gridCol w:w="1313"/>
        <w:gridCol w:w="1273"/>
        <w:gridCol w:w="13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6046599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4547564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1499035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6158886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2305013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3060872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793001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взлетно-поса-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дочной полосы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аэровокзала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9275900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4344700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1351200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взлетно-поса-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дочной полосы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переоснаще-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сервисной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аэродромной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"Коркыт 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8614530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2071030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4840907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8093001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6887200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3422230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193"/>
        <w:gridCol w:w="1253"/>
        <w:gridCol w:w="1233"/>
        <w:gridCol w:w="1333"/>
        <w:gridCol w:w="1333"/>
        <w:gridCol w:w="1113"/>
        <w:gridCol w:w="123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освоения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сектора Каспийского моря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заливе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33"/>
        <w:gridCol w:w="1293"/>
        <w:gridCol w:w="1273"/>
        <w:gridCol w:w="1413"/>
        <w:gridCol w:w="1273"/>
        <w:gridCol w:w="1273"/>
        <w:gridCol w:w="1273"/>
        <w:gridCol w:w="1153"/>
        <w:gridCol w:w="127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"Развитие таможенной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2004-2006 годы"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"Котяевка"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"Баутино"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"Бырлик"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962657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262657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"Бидаик"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684821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384820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"Каргалы"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356929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431829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"Аухатты"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"Сортобе"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248727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"Мангистау"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49092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 "Жана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Жол" в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"Косак"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574569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"Аят"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609450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"Камышановка"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"Шу"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511131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"Карашатау"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321521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"Житикара"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"Желкуар"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"Амангельды"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354785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"Сулу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"Байтанат"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"Жескент"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"Кызылжар"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"Аэропорт"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облуживания"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1530818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2133912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2492058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193"/>
        <w:gridCol w:w="1253"/>
        <w:gridCol w:w="1233"/>
        <w:gridCol w:w="1333"/>
        <w:gridCol w:w="1333"/>
        <w:gridCol w:w="1113"/>
        <w:gridCol w:w="123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Семипалатинского испытательного ядерного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Токамак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2849869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193"/>
        <w:gridCol w:w="1253"/>
        <w:gridCol w:w="1233"/>
        <w:gridCol w:w="1333"/>
        <w:gridCol w:w="1333"/>
        <w:gridCol w:w="1113"/>
        <w:gridCol w:w="123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дальнейшего развития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системы Республики Казахстан на 2004-2006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РУ-170/3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1171730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"Лейла"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женскую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822 и 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"Химпром"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2217400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93"/>
        <w:gridCol w:w="873"/>
        <w:gridCol w:w="1193"/>
        <w:gridCol w:w="1333"/>
        <w:gridCol w:w="1193"/>
        <w:gridCol w:w="1133"/>
        <w:gridCol w:w="1333"/>
        <w:gridCol w:w="1093"/>
        <w:gridCol w:w="15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профилактики правонарушений 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преступностью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(фаза 3)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6353419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3500881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2046102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3756852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1612050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учебному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пусу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549998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275160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2321262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1206436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1612050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13"/>
        <w:gridCol w:w="1033"/>
        <w:gridCol w:w="1253"/>
        <w:gridCol w:w="1313"/>
        <w:gridCol w:w="1213"/>
        <w:gridCol w:w="1193"/>
        <w:gridCol w:w="1273"/>
        <w:gridCol w:w="1273"/>
        <w:gridCol w:w="11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ликвидации чрезвычайных ситуаций на 2006-2015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паводковыми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водами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10583400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5563500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 на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379948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7774381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2030440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5497601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1582868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7593940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8697601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73"/>
        <w:gridCol w:w="1073"/>
        <w:gridCol w:w="1173"/>
        <w:gridCol w:w="1253"/>
        <w:gridCol w:w="1273"/>
        <w:gridCol w:w="1153"/>
        <w:gridCol w:w="1133"/>
        <w:gridCol w:w="1042"/>
        <w:gridCol w:w="13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силовых органов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314104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154296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2911695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211695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"Сункар"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387816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191062 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высшем военном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459132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211695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борьбе с опустыниванием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на 2005-2015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залежных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873744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493740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181439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195039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87633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993"/>
        <w:gridCol w:w="1173"/>
        <w:gridCol w:w="1333"/>
        <w:gridCol w:w="1333"/>
        <w:gridCol w:w="1173"/>
        <w:gridCol w:w="1333"/>
        <w:gridCol w:w="133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"Охрана окружающей среды на 2005-2007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метео-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Илек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Актобе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2317150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803053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466641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1439741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обеспечения 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Балхаш-Алакольского бассейна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промышленности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материалов, изделий и конструкций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2005-2014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технического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обеспечения единства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науки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на 2007-2012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22143101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6351536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9420618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6370947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6351536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9420618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6370947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производства оригинальных экспортоориентированных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фитопрепаратов для развития фармацевтического 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2007-2009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394225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139135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131260  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139135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технологий для формирования кластера по биотехнологии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"Научно-техническое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биологической и химической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"Грипп птиц: изучение,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разработка средств и методов борьбы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192276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192276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нанонауки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нанотехнологий в Республике Казахстан на 2007-2009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734902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функционирования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на 2001-2010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2837717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983272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906005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971566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983272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906005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Казахстан" на 2004-2008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615796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615796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противоинфекционных препаратов на 2004-2007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новых материалов различного назначения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обеспечения безопасности и 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дальнейшего углубления социальных реформ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накопительной пенсионной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"Возрождение древнего Отрара" на 2005-2009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государственной правовой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специальных учетов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2484991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777567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626405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626405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53"/>
        <w:gridCol w:w="893"/>
        <w:gridCol w:w="1273"/>
        <w:gridCol w:w="1173"/>
        <w:gridCol w:w="1173"/>
        <w:gridCol w:w="1533"/>
        <w:gridCol w:w="1533"/>
        <w:gridCol w:w="813"/>
        <w:gridCol w:w="9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совершенствования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статистики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интернет-портал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информации"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ресурсной базы минерально-сырьевого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страны на 2003-2010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телях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595863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595863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53"/>
        <w:gridCol w:w="1033"/>
        <w:gridCol w:w="1233"/>
        <w:gridCol w:w="1713"/>
        <w:gridCol w:w="1313"/>
        <w:gridCol w:w="1313"/>
        <w:gridCol w:w="1213"/>
        <w:gridCol w:w="1175"/>
        <w:gridCol w:w="104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Концепция устойчивого развития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Республики Казахстан на 2006-2010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660068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337664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312989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5509159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378612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550446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4580101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"Постпривати-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9073203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380483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616639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3493817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4582264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продукции"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8447497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420436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820170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2574234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2952846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1679811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7521613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7517845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16033700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6767000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2716098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20093509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14302110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1679811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413"/>
        <w:gridCol w:w="933"/>
        <w:gridCol w:w="1053"/>
        <w:gridCol w:w="1173"/>
        <w:gridCol w:w="933"/>
        <w:gridCol w:w="1373"/>
        <w:gridCol w:w="1373"/>
        <w:gridCol w:w="933"/>
        <w:gridCol w:w="10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телекоммуникации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2006-2008 годы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спут-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телефонии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1218632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618588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618588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93"/>
        <w:gridCol w:w="1073"/>
        <w:gridCol w:w="1213"/>
        <w:gridCol w:w="1073"/>
        <w:gridCol w:w="1073"/>
        <w:gridCol w:w="1073"/>
        <w:gridCol w:w="1073"/>
        <w:gridCol w:w="1073"/>
        <w:gridCol w:w="10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снижения информационного неравенства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2007-2009 годы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3401198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1726308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836030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838860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616871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616871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2611949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865870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869591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93"/>
        <w:gridCol w:w="973"/>
        <w:gridCol w:w="1153"/>
        <w:gridCol w:w="1313"/>
        <w:gridCol w:w="1093"/>
        <w:gridCol w:w="1309"/>
        <w:gridCol w:w="1309"/>
        <w:gridCol w:w="1309"/>
        <w:gridCol w:w="12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РК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(АФП)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(АФП)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965529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и приле-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гающих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(АФП)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алистов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2908516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1783674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1024842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службы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земель-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ресурсами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50642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Горького 39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218687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118687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165575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250643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для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188092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98092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401857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Карева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91333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91334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169153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123069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стратора 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Горького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203377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Тыныбаева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Казыбек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66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296675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142434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678425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279818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1449103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1909220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642018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6228977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2087499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2765241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488851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с прием-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отделением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травмото-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428354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258593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койко-мест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1545962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191558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454404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Шубар-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отряда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кабельный линий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ПС "Новая"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РПК - 88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 берегу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704104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704104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Бейбитшилик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1934832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1743694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191138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3155221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991086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1050551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1113584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8210512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3243193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2787903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2179416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(реконструкции)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Женева)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552831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(реконструкции)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135731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Итальянской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Рим)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архео-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раскопок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1637234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1394562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242672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Лондон)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3835400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3835400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Москва)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13169900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6954900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 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Абу-Даби)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888404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443904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квартир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ученых-храни-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201744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1483558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493960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523598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Дамаске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(Сирия)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Соборной мечети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Султана Бейбарса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Каире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(Арабская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Египет)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689937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216716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229719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8409641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2138472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804576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949400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1120292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3396901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связи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120865072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55187043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32038063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33639966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оборонного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15465731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4857938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5149414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5458379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520501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училища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А.Селезнева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О.Жаутыкова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1313931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100036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(школа "Мирас"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812034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418034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1099674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534475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561199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790600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555580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443281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139239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147593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156449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86803214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25887197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28364190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32551827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РЛС "Дарьял-У"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Балхаше-9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1369571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984571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Нура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7474764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836875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1372844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2858048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158927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Тасмурунского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Акдалин-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массива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209937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49484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Каратальском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Кендерлык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343723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Тасоткельского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737431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388631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русловыпрями-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Шу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596556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96556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N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(3-й агрегат),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11(1), 12(3),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15(4), 18(3),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19(1), 22(3)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Каныша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930874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885663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Албарбугетской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водосбросного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Желкуарского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172926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138926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Щидерты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744601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Бугунской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231851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4565407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3261005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8469812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2660451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2820078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2989283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4561521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1508521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503538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329441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212125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159180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спорта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350196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спорта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443141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139195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147547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казначейства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5215991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3257307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1729686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228998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2253391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1087136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1014650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352079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экономики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биофизики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6936122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2895885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3790237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297180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104885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МЭMP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240883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1237780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454780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3073640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1418140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848867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216867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2872720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2972840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"Документиро-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497244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497244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 семей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338435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288435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встроенными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стоянки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авиаком-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пании "Беркут"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визит-центра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природы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188353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теплого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зданиями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"Кзыл-Жар"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N 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101993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101993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 берегу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Есил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 и N 35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39004776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652640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28352136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3533128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1906057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ангара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А-319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Красноярка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10957121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3657121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782727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387417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11518417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14330479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7153195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46946968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145373496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130410587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132422732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91366831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Перечень приоритетных местных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проектов (программ), финансируемых за счет целевых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трансфертов на развитие и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из республиканского бюджета, на 2007-2009 годы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73"/>
        <w:gridCol w:w="833"/>
        <w:gridCol w:w="1373"/>
        <w:gridCol w:w="1353"/>
        <w:gridCol w:w="1573"/>
        <w:gridCol w:w="1233"/>
        <w:gridCol w:w="1175"/>
        <w:gridCol w:w="1193"/>
        <w:gridCol w:w="1153"/>
      </w:tblGrid>
      <w:tr>
        <w:trPr>
          <w:trHeight w:val="48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2005-2010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учени-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360544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260544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йоне Шанхай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места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621890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551262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250382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Абае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244991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214541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24а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277700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И.Алтынсарина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214069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1052916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752916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844487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644487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1078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в 19-м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1060570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650570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420700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469645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110145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"Азат"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"Кайнарбулак"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"Кайтпас-1"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"Жайлау"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"Кулагер"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1550576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825006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Шамалган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400997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165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"Геолог-2"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165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"Лесхоз"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172706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Тараза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103131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203469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330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351632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209392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Победы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1046242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758161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мест, 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берег, 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445492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664661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761864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338571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713399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356449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332347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Джангильдина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Программе: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14438275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20293218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4893853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203469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93"/>
        <w:gridCol w:w="653"/>
        <w:gridCol w:w="873"/>
        <w:gridCol w:w="1633"/>
        <w:gridCol w:w="1593"/>
        <w:gridCol w:w="1673"/>
        <w:gridCol w:w="1713"/>
        <w:gridCol w:w="1693"/>
        <w:gridCol w:w="873"/>
      </w:tblGrid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здравоохранения на 2005-2010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245433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195433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К.Курманбаева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216450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746313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645930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100383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2657171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1859171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2287694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1320694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1960000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1466667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1026667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1785000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989117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919760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69357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2033493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933493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1167898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767898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терапии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онкологи-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1457990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657990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73"/>
        <w:gridCol w:w="513"/>
        <w:gridCol w:w="1264"/>
        <w:gridCol w:w="1213"/>
        <w:gridCol w:w="1193"/>
        <w:gridCol w:w="1493"/>
        <w:gridCol w:w="1373"/>
        <w:gridCol w:w="1513"/>
        <w:gridCol w:w="10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"Гульдер"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858534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614581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434578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630906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коек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708571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488571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394693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с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2248600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210 коек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1727412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485684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305684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2223707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490540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1733167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2729392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400948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1256181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1072263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Агрогородка)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1534277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382602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ул.Грязнова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Колхозная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Репина)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1350589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448089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левобережье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Астана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572355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156181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9173836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27617748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59961175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33"/>
        <w:gridCol w:w="1133"/>
        <w:gridCol w:w="1293"/>
        <w:gridCol w:w="1273"/>
        <w:gridCol w:w="1293"/>
        <w:gridCol w:w="1293"/>
        <w:gridCol w:w="1333"/>
        <w:gridCol w:w="1213"/>
        <w:gridCol w:w="13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территорий на 2004-2010 годы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539048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202938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Когам Енбек-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шильдерского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137119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Малтабар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Кенесту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289529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Баскудукской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Тымабулак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Кобда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262856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Коргантузской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Байкадам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52170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206285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141089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Кызылжулдыз-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Карашатауской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Шубарши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67131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215869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505280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363392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263392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Косунова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Айтей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378051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228051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Райымбек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Балпыкби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Молдагуловой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357570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301890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Энгельса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415570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Гоголя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Кудряшово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359897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Редут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Жумыскер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Сланова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Тайсоган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Талгарьян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Шахатова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Тасбастау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36376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Бегень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391262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291262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Ушбиик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209637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Сыпатай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Б.Момышулы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Шоптыкуль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344020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302940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411466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325966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256570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Бокейордын-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356784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410132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143579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среднюю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школу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Кумкешу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244824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238037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Милысай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339619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Жаксыкылыш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367540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179847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79847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Сулутобе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327298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249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47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Сайотес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513279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313279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590980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335852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1548113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475493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460270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191737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с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811916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376653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221918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Кетебай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245091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175269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48269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Кокарал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Торткуль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320589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Жылысу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164195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Ибрагимова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236599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131599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жилом 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Жанаауыл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231188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Мырзашол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171328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101328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Омарова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120526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Токмагамбетова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Сиргели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302686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Жуантюбе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Ортак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374550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280340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спортзалом,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хозблоком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N 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Шорнак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349174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Сатпаева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455643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Жусансай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53772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278372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208372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296231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267392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193176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1033761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533761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Шугыла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С.Ерубаева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475280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Казата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Бектасова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Тегестик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197660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Навои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40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КазССР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Таукехана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Тореарык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Курбанова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Колкент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812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Манкент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Хусанова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"Пахтакор"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Ахмета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яссави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470954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173640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Коммуна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Торайгырова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49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52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48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Малиновка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Отеген 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633731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274831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366771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316771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985063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Кзылкогинского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Ганюшкино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Аккистау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723495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692289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294740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53"/>
        <w:gridCol w:w="753"/>
        <w:gridCol w:w="1153"/>
        <w:gridCol w:w="1213"/>
        <w:gridCol w:w="1173"/>
        <w:gridCol w:w="1175"/>
        <w:gridCol w:w="1175"/>
        <w:gridCol w:w="1313"/>
        <w:gridCol w:w="14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496294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1102880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752880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330156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381629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310480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399822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308380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773590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673590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1509600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1057600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874406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599840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942795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650740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292055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Бухар-Жираус-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207018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Затобольске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538590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1140620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791066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 Айтеке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804154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704154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349499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249499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726567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314800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334187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251606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137606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268885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161185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Шетпе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365669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265669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573862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517550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407177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326343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653520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1115808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744908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338363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238363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338443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238443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Шолаккорган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430664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573847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373847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Темирлановка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2878739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568060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981719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1024580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346510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Шаульдер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590024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269704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со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2581348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644480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936868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480313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61513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75465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85133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Буденовка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145105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152358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132358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145846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75846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Спиридоновка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54659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Зерен-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Жолымбет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136598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76598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138922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56987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Жаксын-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45699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45699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Новорыбинка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130359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80359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Бузулук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42570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Журавлевка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Воробьевка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229524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189524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Жана-Кийма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Кийма Жаксын-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198445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168445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села Шубары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27732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27732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Тургай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Ерементауско-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Мартук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186155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96155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Новостепановка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254679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154679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Бадамша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248287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108287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водовода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Иргиз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"селу Тельман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Коминтерн"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399423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219423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170029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120029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135534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Саркуль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95643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Алимбетовка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70384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Мугалжарского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70104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290966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Бекболат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Ашекеев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54153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36965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Шанханай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Бесагаш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Чунджа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293709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137319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106390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808165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(бурение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47819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47819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Ельтай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Нуржау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Дашино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116486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111883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61883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Коптогай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Приморье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54694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341782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141782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Талкайран-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Бесикты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Бесикты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142557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82978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218513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Дайлеткерей,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 аул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Даулеткерей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86984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36984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Водоочистное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Забурунье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604797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254797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Косагаш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Мадениет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344427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24427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Бороду-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лиха 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187116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Таврическое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- 1-й,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2-й, 3-й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комплексы)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160649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100649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Южное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Тас-Арык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Алтыншокы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170567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Айгыз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77362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Кокжира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90134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92816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Костобе,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и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281419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161419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Ынтымак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Жаугаш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Меркен-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Сурат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Когершин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136934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Жайлма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Маятас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81043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(водо-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вода)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Бирлесу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126985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Орнек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73984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43984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Тамды Талас-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145459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115459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Кабыршакты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91624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91624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Тихоновка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Фурманова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Дарьинск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Ростоши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61560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Косова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83422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Коминтерн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Чижа-2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Лубенка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48467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82998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Кирово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57889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36014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65533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Булан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64322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очередь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94953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3-очередь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285048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151867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53181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35176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Шашубай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139661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119661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Кушмурун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444652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монтажем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опреснитель-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установки)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Збан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Муктиколь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282844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Тюнтюгурского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Челгаши,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Жаныспай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90923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102461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72461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Аулиеколь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425851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295851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34,4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128452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Жалантос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52895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(3-этап)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445604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135604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(III-этап)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74411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Наги Ильясова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110338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70338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Ширкейли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173829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153829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(3-этап)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183481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73481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ЖГВ.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Кокшокы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116345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141626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88481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48481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164725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н.п Сунаката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52339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- 2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работы)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37369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37369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2-й этап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631068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241068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"Актау-Курык"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164126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Акшукур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этап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Акжигит-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47824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железобетон-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объемом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 и 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селковую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115365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75365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км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2-го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165372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Кашир Качир-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270773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133033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Песчаное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225156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158321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Щербакты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334566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194566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Байконыс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77578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VIII.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650988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300988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Акжар-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Чехово".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Чехово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Святодуховка,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Зеленная Роща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223346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Талшик Акжар-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Акжарско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-го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"село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Чехово-село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Карашилик-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Молодая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Гвардия".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Карашилик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с. Молодая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74295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Акжар-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"Месторождение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"Ближний"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градское".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ченности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Талшилик,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Даут, Совхоз-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Ульгули,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Кызылтуское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101939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101939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47963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47963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проекта)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742308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102308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Есиль-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Темирязевско-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370892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120892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211444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151444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109638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69638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Алтын-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Тобе, Каржан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70139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40139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Балыкты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Балыкты)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118099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997499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542676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Абай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(завершение)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528566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303847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104719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Молбулак и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6, 13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кварталов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116990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105248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Шолак-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 Созак-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278032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148032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Кемербастау-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376428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261428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СГВ с 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водоводом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резервуара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квартальные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66442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261213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Шакпак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Акбастау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153065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118438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Жулдыз,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285939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165939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Жаскешу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101787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71787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Рабат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172722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Жарты-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гвардейцев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Бирлисуйского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Абибола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42821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42821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57042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Кажымукан-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Караспанского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836123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442972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102995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72995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64281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38963537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43492006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25912757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3711657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893"/>
        <w:gridCol w:w="993"/>
        <w:gridCol w:w="1273"/>
        <w:gridCol w:w="1373"/>
        <w:gridCol w:w="1413"/>
        <w:gridCol w:w="1373"/>
        <w:gridCol w:w="993"/>
        <w:gridCol w:w="973"/>
        <w:gridCol w:w="11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строительства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сетей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100260000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76460000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54300000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33"/>
        <w:gridCol w:w="1153"/>
        <w:gridCol w:w="1264"/>
        <w:gridCol w:w="1233"/>
        <w:gridCol w:w="1313"/>
        <w:gridCol w:w="1493"/>
        <w:gridCol w:w="1173"/>
        <w:gridCol w:w="1175"/>
        <w:gridCol w:w="9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отрасли Республики Казахстан на 2006-2012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(55-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"Петровка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выходом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"Мадениет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1321773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484386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(5,95 км)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184794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163-169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"Шубаркудук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 - Кобда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- Илек"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503976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285976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Текели,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2038615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678620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559995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1559413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173582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1232831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"Каракемер-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0-28,8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"Просторное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Жарык -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Аюлы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255-265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493366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222716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Есенгельды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106-113"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"Узунколь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4598975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357506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1822126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2419343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"Федоровка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3363058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469255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2281703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"Койбагор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ский"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0-63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437333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1999360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1007735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Чураковка"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0-114,09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6478679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34906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1088882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5038007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316884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КНА-9 "М32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Камыстыбас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Аманоткель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353915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Тущыкудук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216366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216366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74-80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Шакат-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Шалдай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82-86 (4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КТ-1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"М-51-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Петерфельд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А-16"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1424157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1124157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Ок-37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"Шымкент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Туетас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301174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71174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Келес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км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"Дербисек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Арынши"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150557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100557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Келес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111965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69443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Р/ДА 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Кызыл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Саркырама,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8,6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199682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69928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ОК-50 подъезд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селу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-2, км 3-7,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3,9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86138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86138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ОК-50 Подъезд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селу 20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0-5, длина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119880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Капланбек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Жибек жолы,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4-10,5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6,5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153759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Р/ДА15-Бозсу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Куйган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Киянжол,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179933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89983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ОК-50 Дербисек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Канагат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Арыншы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41-56, длина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15,2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317984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54964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Г.Муратбаева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198505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5495666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9732366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13309976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316884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873"/>
        <w:gridCol w:w="973"/>
        <w:gridCol w:w="1173"/>
        <w:gridCol w:w="1313"/>
        <w:gridCol w:w="1253"/>
        <w:gridCol w:w="1175"/>
        <w:gridCol w:w="1309"/>
        <w:gridCol w:w="1175"/>
        <w:gridCol w:w="13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города Астаны на 2006-2010 годы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 жилом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1131790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893853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мест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профилю)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1556277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1350323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1030228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692597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выхаживания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2413372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1460104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3852620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2379920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2543794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479806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1032988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подтопления,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дренаж, пони-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11374880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1058273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5316607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12037708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5647778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5091136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827633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471161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рекультивацией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и 2 очереди)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13139530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44878470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реке 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3446522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677680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1403842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и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первоочередным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11830300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8580300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19635722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2365528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6712695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водоотведе-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40869912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4758697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10222493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25224831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663891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14182759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2132759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Арай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1497316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1253608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236708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вдоль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Вячеславского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1689457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689457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(индустриаль-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парк)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1416507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6083493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кратко-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Коянды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1448527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659115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767452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киноконцертного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на 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8072500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2223441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5049059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Конгресс-холла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"Шабыт"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3653242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2218903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конькобежного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9987500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Иманова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Гумилева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3877471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2686000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1158673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819043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459935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М-2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3999664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2676046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1323618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2053757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1961243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225757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1574243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36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комплексы 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Гастелло)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(район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"Рамстор")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участок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эстакады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улицей Угольная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8287090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2587090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IV-V участок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"Обход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41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371139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Кумисбекова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N 19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3553163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1239787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563376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97868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94614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М-2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Ак-Булак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устройством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шумозащитных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экранов)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Ак-Булак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162979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147979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мостом М-1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(магистральная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N 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5072209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4572209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Ак-Булак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ручья Ак-Булак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N 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2088422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522788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1565634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проходящей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улицам Угольная,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14, N 12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Бейсековой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46542800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39272100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Бараева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Ташенова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8879500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энергосетевых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31553143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19760755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4966970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6825418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"Степная"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1211111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1031065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130746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N 7,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турбоагрегатов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N 5, 6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водогрейной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57658940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42238640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"Жилой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 (Жулдыз)"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трансформа-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торами 2x40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МВА и ЛЭП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110кВ"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1582330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839055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743275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"Заречная"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1004 426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"Жилая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1512337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1173337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III ввода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ТЭЦ-2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14081940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8981940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99529462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169669796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25562374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99146412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913"/>
        <w:gridCol w:w="1073"/>
        <w:gridCol w:w="1253"/>
        <w:gridCol w:w="1373"/>
        <w:gridCol w:w="1293"/>
        <w:gridCol w:w="1233"/>
        <w:gridCol w:w="1273"/>
        <w:gridCol w:w="1175"/>
        <w:gridCol w:w="9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2003-2010 годы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метрополитена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99791000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36194000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23597000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5621731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4509887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1111844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Бокейханова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4513392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1513392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Кудерина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4481294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1481294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Саина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Шаляпина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Аэузовском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4010499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749999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Саина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Жандосова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Ауэзовском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4233900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4233900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Саина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Ауэзовском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155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203969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29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143669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69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Габдуллина, 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152362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(павильон N 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адресу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Жубанова, 11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(павильон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3)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адресу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Жубанова, 11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2889059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1644559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39953489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25501500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20749999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13"/>
        <w:gridCol w:w="1093"/>
        <w:gridCol w:w="1193"/>
        <w:gridCol w:w="1233"/>
        <w:gridCol w:w="1213"/>
        <w:gridCol w:w="1413"/>
        <w:gridCol w:w="1073"/>
        <w:gridCol w:w="11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"Питьевые воды" на 2002-2010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394931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122831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151126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312383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Есиле Есильс-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293809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Акколе Акколь-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 очередь)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Есике 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47790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47790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Сарканде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Саркандского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70571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Капшагае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85524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55524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345301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608540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389270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289389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143139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Сарани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114688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34688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Ащи-Тастинского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548196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Фурманово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Аркалыка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246390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126390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95482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384921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НПС-3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532110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362111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251914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284133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169491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Сергеевка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Шалакына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124927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94927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67516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615292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315292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Жетысай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2398328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2391060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708518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953"/>
        <w:gridCol w:w="1193"/>
        <w:gridCol w:w="1193"/>
        <w:gridCol w:w="1273"/>
        <w:gridCol w:w="1333"/>
        <w:gridCol w:w="1333"/>
        <w:gridCol w:w="1133"/>
        <w:gridCol w:w="103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"Охрана окружающей среды на 2005-2007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356132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386160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328066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386160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53"/>
        <w:gridCol w:w="853"/>
        <w:gridCol w:w="1133"/>
        <w:gridCol w:w="1133"/>
        <w:gridCol w:w="1133"/>
        <w:gridCol w:w="1413"/>
        <w:gridCol w:w="1153"/>
        <w:gridCol w:w="1133"/>
        <w:gridCol w:w="11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Приаралья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723629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523629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623629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753"/>
        <w:gridCol w:w="1133"/>
        <w:gridCol w:w="1133"/>
        <w:gridCol w:w="1133"/>
        <w:gridCol w:w="1413"/>
        <w:gridCol w:w="1153"/>
        <w:gridCol w:w="1133"/>
        <w:gridCol w:w="11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города Семипалатинска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Восточно-Казахстанской области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ТЭЦ,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схеме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713"/>
        <w:gridCol w:w="1113"/>
        <w:gridCol w:w="1253"/>
        <w:gridCol w:w="1313"/>
        <w:gridCol w:w="1293"/>
        <w:gridCol w:w="1313"/>
        <w:gridCol w:w="1273"/>
        <w:gridCol w:w="1053"/>
        <w:gridCol w:w="11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газовой отрасли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на 2004-2010 годы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"Актобе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2072072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783215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783215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13"/>
        <w:gridCol w:w="1153"/>
        <w:gridCol w:w="1253"/>
        <w:gridCol w:w="1193"/>
        <w:gridCol w:w="1253"/>
        <w:gridCol w:w="1273"/>
        <w:gridCol w:w="1193"/>
        <w:gridCol w:w="1093"/>
        <w:gridCol w:w="13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реабилитации инвалидов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умственно-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отсталых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210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666864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516864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психонев-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311359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395730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взрослых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1915398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815398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507000 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3022757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815398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33"/>
        <w:gridCol w:w="1133"/>
        <w:gridCol w:w="1313"/>
        <w:gridCol w:w="1353"/>
        <w:gridCol w:w="1333"/>
        <w:gridCol w:w="1353"/>
        <w:gridCol w:w="973"/>
        <w:gridCol w:w="1013"/>
        <w:gridCol w:w="10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3789046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818500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2970546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3170546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33"/>
        <w:gridCol w:w="573"/>
        <w:gridCol w:w="1133"/>
        <w:gridCol w:w="1293"/>
        <w:gridCol w:w="1253"/>
        <w:gridCol w:w="1293"/>
        <w:gridCol w:w="1193"/>
        <w:gridCol w:w="633"/>
        <w:gridCol w:w="8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снижения информационного неравенства 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993"/>
        <w:gridCol w:w="673"/>
        <w:gridCol w:w="1233"/>
        <w:gridCol w:w="1175"/>
        <w:gridCol w:w="1175"/>
        <w:gridCol w:w="1333"/>
        <w:gridCol w:w="1042"/>
        <w:gridCol w:w="1133"/>
        <w:gridCol w:w="7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Нарынкол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ГКП Караталь-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ральной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Балпык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2-ая очередь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2099426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799426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Шамалган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над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раскопами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городище Отрар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городищах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оазиса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353447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(завершающие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агробизнеса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М.Бейсебаева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Талгаре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Тасаши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Смагулова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(2-ая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Алдабергенова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(2-ая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Урал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Иртыш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31073886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30321685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752201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Жансугурова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Жаркент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64671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Атырау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новым жилым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рекреаци-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озера Алаколь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села 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681689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681689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ограждаю-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дамбы озера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10028500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5528500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17706361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7523773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Бюджетные инвестиции на формирование и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уставного капитала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тыс. тенге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073"/>
        <w:gridCol w:w="1333"/>
        <w:gridCol w:w="1473"/>
        <w:gridCol w:w="1473"/>
        <w:gridCol w:w="505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34593600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82840000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повышения и стиму-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лирования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активности во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секторах экономики.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продвижением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и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несырьевой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 экономики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развития.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фонда "Kazyna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Capital Management"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(казахстанско-китайский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39 140 000 тыс. тенге.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82840000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073"/>
        <w:gridCol w:w="1453"/>
        <w:gridCol w:w="1573"/>
        <w:gridCol w:w="1573"/>
        <w:gridCol w:w="473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Семипалатинского испытательного полигона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"Парк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Курчатове"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ядерных 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Курчатове,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и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наукоемкие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233"/>
        <w:gridCol w:w="893"/>
        <w:gridCol w:w="1913"/>
        <w:gridCol w:w="1673"/>
        <w:gridCol w:w="45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в Республике Казахстан на 2005-2007 годы"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"Казкосмос"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зданий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Байконыре,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ронных средств"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8510000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запуску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геостационарного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спутника 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вещания "KazSat-2"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16734165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073"/>
        <w:gridCol w:w="1333"/>
        <w:gridCol w:w="1473"/>
        <w:gridCol w:w="1473"/>
        <w:gridCol w:w="505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почтово-сберегательной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2005-2010 годы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"Самрук"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4533728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почтовой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местности,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техническая укреплен-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247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связи,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мебели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оснащения операционных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залов отделений почтовой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почтовых вагонов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2 533 728 тыс. 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сельской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"Казахтелеком"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2 000 000 тыс. тенге.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4533728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073"/>
        <w:gridCol w:w="1333"/>
        <w:gridCol w:w="1473"/>
        <w:gridCol w:w="1473"/>
        <w:gridCol w:w="505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2006-2008 годы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"Казавиализинг"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1874425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централизованного закупа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техники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1874425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113"/>
        <w:gridCol w:w="1013"/>
        <w:gridCol w:w="973"/>
        <w:gridCol w:w="1373"/>
        <w:gridCol w:w="58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Транспортная стратегия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 2020 года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"Казаэросервис"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1291487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"Казаэросервис" на закуп: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полного комплекта метеоро-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датчиков и метео-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рологических радиолокаторов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взлетно-посадочной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аэропортов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Шымкент,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будут сертифицированы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III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автоматизированной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метеорологических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метеовеличин в аэропортах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Актау,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1291487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893"/>
        <w:gridCol w:w="1673"/>
        <w:gridCol w:w="1173"/>
        <w:gridCol w:w="1573"/>
        <w:gridCol w:w="50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борьбы с коррупцией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2006-2010 годы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создания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нарушений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коррупцией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253"/>
        <w:gridCol w:w="1333"/>
        <w:gridCol w:w="1153"/>
        <w:gridCol w:w="1553"/>
        <w:gridCol w:w="50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науки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2007-2012 годы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науки"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1873791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опытно-конструкторских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стороны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1873791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993"/>
        <w:gridCol w:w="1973"/>
        <w:gridCol w:w="913"/>
        <w:gridCol w:w="1433"/>
        <w:gridCol w:w="50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2003-2010 годы 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АРДРФЦГА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создания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размещения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нерезидентов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площадке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"Региональный 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города Алматы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433"/>
        <w:gridCol w:w="873"/>
        <w:gridCol w:w="1175"/>
        <w:gridCol w:w="1393"/>
        <w:gridCol w:w="54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для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КПМ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АО "Фонд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"Қазына"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создания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Республиканским детским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реабилитационным центром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пригранич-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"Хоргос"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создания современного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узла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транспортно-логистических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терминалов,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центра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структурой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технико-экономическим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обоснованием проекта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7-ми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офисов и 9-ти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АО "Социально-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корпорация".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и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отечественного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иностранного капитала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диверсификации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с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добавленной стоимостью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3502164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"Казахстан", АО "РГ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правда",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"РГ Егемен Казахстан",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"Национальная 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агентство"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ГИС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документации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"Золотые пески"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Капшагае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военнослужащих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гический 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3099654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формирование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"ННТХ "Самгау"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- 100 000 тыс. 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техническую модернизацию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"Казтелерадио"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2 999 654 тыс. тенге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второго уровня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КазАгро"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27275600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КазАгро"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повышения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АО "Аграрная кредитная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- 9 208 900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для реализаций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предусмотрен-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Концепцией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АПК РК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годы: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льготными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кредитными ресурсами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сельхозтоваропроизводителей;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АО "КазАгроФинанс"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7 000 000 тыс. тенге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закупа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последующей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лизинг, закупа 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техники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(АПК)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лизинг,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оборудования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продукции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АО "Фонд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зерновым распискам"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тыс. тенге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поддержания на необходимом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зерна;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АО "Мал өнімдepi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корпорациясы" - 2 969 700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для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животноводческой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заготовительных пунктов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откормочных площадок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закупочных операций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экспорт животноводческой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АО "Продовольственная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контрактная корпорация"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3 730 700 тыс. тенге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сортового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семенного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хлопчатника; для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завода по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зерна;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пропускной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порту Актау;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мельничного 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 Баку (Азербайджанская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Республика);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оснащения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терминала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комплексе с мельницей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 Поти (Грузия),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порту Амирабад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(Исламская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Иран), для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биодизеля, 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биоэтанола,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оптового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городе Астане;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АО "Казагромаркетинг"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866 300 тыс. тенге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методического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 целью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тематических изданий,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укрепления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"Казагромаркетинг"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зданий/помеще-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для областных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вительств.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выставочно-ярмарочного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АО "Фонд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- 2 500 000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для микрокредитования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населения 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общества,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на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оснащение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долевое участие 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вновь создаваемых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микрокредитных организаций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"Республикан-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туристский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центр" 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туристичес-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кластера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"Евразийский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развития"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23400000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второго транша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части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организаций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369494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своевременной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членских взносов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"Достык Энерго"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выкупу прав требований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хозяйствующими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субъектами Туркменистана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"Куйгенжар"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522088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для 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НАО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"Телерадиоком-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для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оборудования,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качественного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его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поездок по регионам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иных особо 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28686193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111666039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Перечень объектов образования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государственно-частного партнерства с началом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 2007 году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93"/>
        <w:gridCol w:w="1593"/>
        <w:gridCol w:w="1175"/>
        <w:gridCol w:w="1613"/>
        <w:gridCol w:w="1153"/>
        <w:gridCol w:w="1353"/>
        <w:gridCol w:w="101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Казыгурт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Сауле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Самал-3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Кайтпас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Фуркат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Карабулак 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Ленгере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Момышулы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Мая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Тулькубас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24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Турлан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Ильинка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мкр. Юго-Восток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(левая сторона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Мактумкули)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гаражного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кооператива (Степной)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Тлендиева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городка 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города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"Айгерим"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"Улжан"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"Калкаман"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Пятилетка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Шубарсу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Кызыл дала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Кайнар Байдибек-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112944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263536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Н.Арапова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Каратас 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Келтемашат 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112944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263536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жилом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массиве "Хлопзавод"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Абылайхана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"Стадион"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Арысь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Бала Боргем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Яссы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Енбекши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Уалиханова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Әсіл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Кайнарбулак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Тассайского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Жыныс 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Жаушыкум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Сарыагаш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 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900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Курмангазы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Бозсу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Карагур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Майбулак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Жулдыз 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45224660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13567398*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31657262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  </w:t>
      </w:r>
      <w:r>
        <w:rPr>
          <w:rFonts w:ascii="Times New Roman"/>
          <w:b/>
          <w:i w:val="false"/>
          <w:color w:val="000000"/>
          <w:sz w:val="28"/>
        </w:rPr>
        <w:t xml:space="preserve">с учетом выделенных средств из резерва в 2007 году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Перечень объектов здравоохранения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государственно-частного партнерства с началом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в 2008 году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06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областной многопрофильной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200 коек в городе Таразе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областного центра крови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Жамбылской 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районной поликлиники на 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селе Аса Жамбылского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поликлиники на 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городе Таразе Жамбылской 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многопрофильной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200 коек в городе Таразе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многопрофильной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городе Таразе Жамбылской 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многопрофильной городской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200 коек в городе 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многопрофильной городской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200 коек в городе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коек в городе Ленгере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многопрофильной больницы 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"Южно-Казахстанская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академия"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поликлиники N 3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 в городе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поликлиники N 6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 в городе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поликлиники N 7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 в городе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взрослой инфекционной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250 коек в городе Астане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многопрофильной больницы 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"Казахская государственная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академия" в городе Астане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многопрофильной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350 коек с консультативно-диагностической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250 посещений в смену в городе Астане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городского центра крови в городе Астане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детской инфекционной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коек в городе Астане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многопрофильного стационара на 360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(поселок Промышленный) в городе Астане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амбулаторно-поликлинического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поликлиника на 350 посещений в 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поликлиника на 150 посещений в смену)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амбулаторно-поликлинического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поликлиника на 350 посещений в 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поликлиника на 150 посещений в смену)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Юго-Восток (правая сторона)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городского перинатального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коек в городе Алматы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межрайонного противотуберкулезного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260 коек в городе Алматы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многопрофильной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200 коек в городе Алматы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многопрофильной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городе Алматы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многопрофильной больницы 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"Казахский национальный 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имени С.Д. Асфендиярова" в городе Алматы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