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3e5e" w14:textId="d6a3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августа 2007 года № 730. Утратило силу постановлением Правительства Республики Казахстан от 6 апреля 2012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06.04.2012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мая 2000 года N 676 "Об утверждении Национального плана по предупреждению нефтяных разливов и реагированию на них в море и внутренних водоемах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"Агентство Республики Казахстан по чрезвычайным ситуациям" заменить словами "Министерство по чрезвычайным ситуациям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Национальном плане по предупреждению нефтяных разливов и реагированию на них в море и внутренних водоемах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"Агентство Республики Казахстан по чрезвычайным ситуациям", "Агентства Республики Казахстан по чрезвычайным ситуациям" и "Агентством Республики Казахстан по чрезвычайным ситуациям" заменить соответственно словами "Министерство по чрезвычайным ситуациям Республики Казахстан", "Министерства по чрезвычайным ситуациям Республики Казахстан" и "Министерством по чрезвычайным ситуациям Республики Казахстан";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апреля 2001 года N 431 "О Национальной комиссии по реагированию на нефтяные разливы" (САПП Республики Казахстан, 2001 г., N 13, ст. 147):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Национальной комиссии по реагированию на нефтяные разливы: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Храпунова Виктора Вячеславовича - Министра по чрезвычайным ситуациям Республики Казахстан,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Петрова Валерия Викторовича - вице-министра по чрезвычайным ситуациям Республики Казахстан, заместителем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Трумова Серикбая Утелгенулы - заместителя акима Мангистауской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Бексары Жанабая Муратбекулы - заместителя акима Кызылординской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Кулмаханова Шалбая Кулмахановича, Бижанова Нурахмета Кусаиновича, Керельбаева Сакипа Буркитбаевича, Кошербай Айтбая Кошербайулы.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