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3a56" w14:textId="0813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2007 года N 759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товарищество с ограниченной ответственностью "Институт правовых исследований и анализа" поставщиком услуг, закупка которых имеет важное стратегическое значение по анализу и правовой оценке эффективности действия крупных контрактов на недропользование в нефтегазовых и горнорудных сферах Республики Казахстан, заключенных с недропользователями до 2000 года (включительно), включая выдачу рекомендаций в сфере налогового законодательства и заключений по правовым вопросам, возникающих в результате применения указанных выше контрактов в Республике Казахстан, а также практике деятельности недропользователей в других добывающих странах.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услуг с юридическим лицом, указанным в пункте 1 настоящего постановления, в пределах средств, предусмотренных республиканским бюджетом на 2007 год по бюджетной программе 001 "Обеспечение исполнения и контроля за исполнением государственного бюджета" в сумме 257268 тысяч (двести пятьдесят семь миллионов двести шестьдесят восемь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принципа оптимального и эффективного расходования средств, используемых в соответствии с настоящим постановлением для государственных закупок услуг.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