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92a7" w14:textId="82a9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участков недр, подлежащих выставлению на конкурс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2007 года N 764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27 января 1996 года "О недрах и недропользовании"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участков недр, подлежащих выставлению на конкурс.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2007 года N 764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участков недр, подлежащих выставлению на конкурс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933"/>
        <w:gridCol w:w="2813"/>
        <w:gridCol w:w="2713"/>
        <w:gridCol w:w="2753"/>
        <w:gridCol w:w="2333"/>
      </w:tblGrid>
      <w:tr>
        <w:trPr>
          <w:trHeight w:val="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ископае-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мого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
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недро-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пользованию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с.ш. в.д.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 Атбасарского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51' 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Нижнерома-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новского Рождествен-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57' 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 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 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добыча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Курайлинское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 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36' 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 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 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48'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добыча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 N 1 в пос.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10' 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20'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Жанасу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 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Ахмировский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56' 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33'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протоке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 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 берегу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Иртыш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25' 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12'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Аблакетский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 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41'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606-609,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2а-3а Талас-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50' 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10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 NN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2513-2514,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2530, 2357,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5, 9, 10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 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"Бестау"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14' 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01'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 Бьеф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40' 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53'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Жамшинское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 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06'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4-9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00' 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0745-0747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Байконур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37' 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18'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Кызылжарминское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 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52' 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 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35'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44' 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1-8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Шалкия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54' 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 Ивушка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(скважина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12-н)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 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19'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0521 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артезианского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30' 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16'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Тугай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Приташкентского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артезианского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23' 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03'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514-518,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748-753, 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4, 16, 17,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Наурыз-1,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1а, 2а, 3а,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4а, распо-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27' 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55'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1, 4-7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17' 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38'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